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 mówił o Jerozolimie: Cha! Cha! Rozbita brama ludów! Teraz kolej na mnie! Wzbogacę się! Nareszcie po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ponieważ Tyr mówił o Jerozolimie: Ha! Zniszczona została brama ludu, obróciła się do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napełniony,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przeto, iż Tyr mówił o Jeruzalemie wykrzykając: Hej, hej! zniszczone jest miasto bram bardzo ludnych, obraca się do mnie, teraz napełniony będę, gdyż to jest spustoszone;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 to, że mówił Tyr o Jeruzalem: Hej! połamano bramy narodów, obróciła się do mnie: napełnię się, spustoszona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Jerozolimie: Ha, oto rozbita została brama ludów; powraca do mnie, ja będę bogaty, ona -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o Jeruzalemie: Cha! Cha! złamana jest brama ludów! Otwarła się przede mną. Ja się wzbogacę przez jego spustoszenie,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powiedział przeciw Jerozolimie: Ha! Rozbita jest brama narodów. Do mnie powróci. Stanę się pełny – ona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Tyr tak mówił o Jerozolimie: «Oto zburzona jest brama ludów, ja zajmę jej miejsce. Wzbogacę się, bo została zamieniona w ruinę».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człowieczy! Ponieważ Tyr powiedział o Jerozolimie: Cha! Cha! Rozbita została brama narodów, mnie przypadnie [jej rola], ja będę obfitował, gdy ona zniszczeje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Ponieważ Cor wykrzykiwał nad Jeruszalaim: Hejże! Do mnie się zwróciła skruszona brama ludów; więc ja się wzbogacę tą zburzoną!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ponieważ Tyr powiedział przeciwko Jerozolimie: ʼHa! została połamana, te wrota ludów! Wszystko zwróci się ku mnie. Ja będę napełniony – ona została spustoszonaʼ,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2024-05-31T22:19:07Z</dcterms:modified>
</cp:coreProperties>
</file>