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ogolą swe głowy, przywdzieją włosiennice i zapłaczą nad tobą z goryczą w duszy, gorzkim zawodzeniem.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ciebie ogolą sobie głowy, przepaszą się worami i będą płakać nad tobą w goryczy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i gorzkim zawodzeniu.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poczynią sobie dla ciebie łysiny, a opaszą się worami; i będą płakać nad tobą w gorzkości duszy swej płaczem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ogolą łysiny dla ciebie a opaszą się włosienicami. I będą cię płakać w gorzkości dusze płaczem barzo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ciebie golą sobie głowy i przywdziewają wory. Płaczą nad tobą w ucisku serca, skarżąc się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 i odziewają się w wory, płaczą z żalu nad tobą, gorzkie podnoszą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ogolą sobie głowy, obloką się w wory, będą płakać nad tobą w goryczy swej 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 ogolą sobie głowy, ubiorą się w wory i będą płakać nad tobą z goryczą w 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głowy, oblekają się w wory. Płaczą nad tobą w boleści duszy, w gorzkim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wystrzygą sobie łysiny, opaszą się worami, i w utrapieniu duszy zapłaczą nad tobą gorzką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ciebie ogolą się do łysa i przypaszą się worem, i będą płakać nad tobą z goryczą w duszy, z gorzkim zawodzeniem.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2024-06-02T11:31:13Z</dcterms:modified>
</cp:coreProperties>
</file>