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I stał się głos, gdy prorokowałem. I oto – (szczęk) grzechotania! I zbliżyły się kości –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usłyszałem dźwięk grzechotania. To kości łączyły się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Prorokowałem więc, jak mi rozkazano. A gdy prorokowałem, powstał szum, a oto poruszenie; i kości zbliżyły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tedy, jako mi rozkazano; i stał się szum, gdym ja prorokował, a oto poruszenie; i przystąpiły kości, kość do kości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jako mi był rozkazał. I stał się szum, gdym ja prorokował, a oto poruszenie, i przystąpiły kości do kości, każda do stawu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polecono, a gdy prorokowałem, oto powstał szum i trzask, i kości jedna po drugiej zbliżały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rozległ się głos, a oto powstał szum; i zbliżyły się kości, jedna kość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tak, jak mi polecono. I powstał szum, gdy prorokowałem. Powstał szelest i zbliżyły się kości,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Wygłosiłem więc proroctwo zgodnie z nakazem. A gdy prorokowałem, powstał szum i szelest. Kości zaczęły się zbliżać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tedy prorokować, tak jak mi zostało polecone. I powstał szum, gdy prorokowałem. Oto stało się poruszenie, kości zbliżyły się,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пророкував так як мені заповіджено. І сталося, що коли я пророкував і ось трясіння, і прийшли кості кожна до своєї відповідної.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prorokowałem tak, jak mi polecono. A gdy prorokowałem, powstał szmer, i oto łoskot, i zbliżyły się kości –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A gdy tylko skończyłem prorokować, dał się słyszeć jakiś odgłos i oto rozległo się grzechotanie, a kości zaczęły się przybliżać, kość do swej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2024-06-04T07:43:36Z</dcterms:modified>
</cp:coreProperties>
</file>