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w dniu najazdu Goga na ziemię Izraela – oświadczenie Pana JAHWE – że wzbierze moje wzburzenie w moim gniewie,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dniu, w dniu najazdu Goga na ziemię Izraela — oświadcza Wszechmocny JAHWE — wzbierze we Mnie 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Gog nadciągnie przeciwko ziemi Izraela, mówi Pan BÓG, wzmoże się zapalczywość mego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on dzień, w dzień, którego przyciągnie Gog na ziemię Izraelską, mówi panujący Pan, wzruszy się gniew mój w popędliwości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w dzień przyszcia Gog na ziemię Izraelską, mówi JAHWE Bóg, wstąpi rozgniewanie moje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przybędzie Gog do kraju Izraela - wyrocznia Pana Boga - gniew we Mnie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owym dniu, gdy Gog najedzie ziemię izraelską - mówi Wszechmocny Pan - wzbierze we mnie zapalczywy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dniu, gdy Gog wejdzie do ziemi Izraela – wyrocznia Pana BOGA – że zapłonie Moje oburzenie na Mym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w dniu, kiedy Gog wejdzie do ziemi Izraela, ukaże się gniew na moim obliczu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w dniu, w którym Gog wejdzie do ziemi Izraela - wyrocznia Pana, Jahwe - że gniew pojawi się na moich nozdrzach.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в дні, в якому лиш прийде Ґоґ на землю Ізраїля, говорить Господь, підніметься мій гнів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ów dzień, dzień, w którym Gog nadciągnie na ziemię Israela, wstąpi Mój gniew w Me nozdrza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dniu, w dniu, w którym Gog przyjdzie na ziemię izraelską – brzmi wypowiedź Wszechwładnego Pana. JAHWE – że moja złość podejdzie do mych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2024-06-02T12:42:01Z</dcterms:modified>
</cp:coreProperties>
</file>