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i czuwaj, ty i cała twoja gromada, zebrana wokół ciebie, i stań im na straży!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i czuwaj — ty i cała gromada zebrana wokół ciebie! Stań na ich straży!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i bądź gotowy, ty i twoje wszystkie zastępy, które się zebrały u ciebie, i bądź ich stróżem.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 się, a wypraw się, ty i wszystkie półki twoje, które się zebrały do ciebie, a bądź stróżem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się a zgotuj się i wszystko mnóstwo twoje, które się zgromadziło do ciebie, a bądź im za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Zbrój się i bądź w pogotowiu, ty i wszystkie twe zastępy, które wokół ciebie się zebrały, będziecie na moje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i uzbrój z całym swoim zastępem, który zebrał się wokoło ciebie, i bądź ty ich wodzem!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i przygotuj się, ty i cała twoja rzesza, zgromadzona przy tobie. Będziesz dla nich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dobrze, ty i wszyscy, którzy zgromadzili się przy tobie. Będziesz do mojej dyspozycji.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i uzbrój się, ty i cała zgromadzona wokół ciebie rzesza. Bądź na moje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Приготовися, приготови себе ти і ввесь твій збір, що зібрані з тобою і будеш мені за сторожа.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Szykuj się i utwierdź, ty oraz wszystkie twoje tłumy, co się gromadzą wokół ciebie; bądź im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”Bądź gotowy i poczyń przygotowania, ty oraz cały twój zbór, ci, co są zebrani przy tobie, i bądź ich strażą.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2024-06-02T12:09:31Z</dcterms:modified>
</cp:coreProperties>
</file>