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 i z polnymi zwierzętami będzie twoje mieszkanie, trawą jak bydło będą cię karmić i siedem okresów czasu przejdzie nad tobą, aż poznasz, że Najwyższy ma władzę nad królestwem ludzkim i daje je,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zamieszkasz z polnymi zwierzętami, karmić cię będą trawą jak bydło, a trwać to będzie przez siedem pór, aż w końcu zrozumiesz, że to Najwyższy sprawuje władzę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miesięcy, gdy przechadzał się w pałacu królewskim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wyjściu dwunastu miesięcy, przechodząc się w Babilonie na pałacu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ludzi wyrzucą cię, a z bydłem i z źwierzęty będzie mieszkanie twoje, trawę jako wół jeść będziesz, a siedm czasów odmienią się nad tobą, aż doznasz, że Nawyższy panuje w królestwie człowieczym, a komukolwiek zechce, dawa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ludzi. Będziesz mieszkał wśród dzikich zwierząt i będą ci dawać jak wołom trawę na pokarm. Siedem okresów upłynie nad tobą, aż uznasz, że Najwyższy panuje nad królestwem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ludzi, będziesz mieszkał ze zwierzętami polnymi, trawą jak bydło będą cię karmić i siedem wieków przejdzie nad tobą, aż poznasz, że Najwyższy ma władzę nad królestwem ludzkim i że je daje temu,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ludzi. Będziesz mieszkał wśród zwierząt i podawać ci będą jak wołom trawę na pokarm. Upłynie siedem lat, dopóki nie uznasz, że Najwyższy jest władcą nad królestwem ludzkim i może je dać,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 i będziesz przebywał z dziką zwierzyną. Będziesz się żywił trawą jak bydło i przeminie nad tobą siedem lat, aż poznasz, że królestwami ludzkimi rządzi Najwyższy i On je przekazuje, komu chce”.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cię spośród ludzi, ze zwierzem polnym będzie twoje przebywanie, będą cię karmić trawą jak woły; siedem czasów przejdzie nad tobą, aż uznasz, że Najwyższy ma władzę nad królestwem ludzi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дванадцяти місяців в храмі свого царства в Вавилоні, ходячи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upływie dwunastu miesięcy, przechadzając się po pałacu królewskim w Babelu,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księżycowych przechadzał się po dachu pałacu królewskiego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2024-06-02T08:34:55Z</dcterms:modified>
</cp:coreProperties>
</file>