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(ustanowił) trzech ministrów,* z których jednym był Daniel, przed którymi satrapowie ci mieli zdawać sprawę, aby król nie ponosił szkody.**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 kolei ustanowił trzech ministrów,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których jednym był Daniel. Satrapowie mieli rozliczać się przed ministrami z pełnionych obowiązków, tak aby król był chroniony przed jakąkolwiek szkodą.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Daniel przewyższał tych książąt i satrapów, ponieważ był w nim nadzwyczajny duch,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Danijel przewyższał onych książąt i starszych, przeto, że duch znamienitszy był w nim, skąd go król myślał postanowić nad wszystkiem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Daniel przewyższał wszytkie książęta i pany, bo duch Boży duższy był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zwierzchników jednym - z nich był Daniel - którym satrapowie składali sprawozdania, by nie obciążać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ustanowił trzech ministrów, z których jednym był Daniel. I owi satrapowie mieli przed nimi zdawać sprawę, aby król nie był poszkodowany.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zwierzchników, a jednym z nich był Daniel. Satrapowie składali im sprawozdania, aby nie obciążać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ustanowił trzech zwierzchników, a jednym z nich był Daniel. Im to satrapowie mieli zdawać sprawę. Król więc nie musiał już słuchać sprawozdań satrapów.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ministrów - jednym z nich był Daniel - żeby owi satrapowie zdawali im sprawozdanie, aby król nie był przeciążony.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ними трьох володарів, з яких одним з них був Даниїл, щоб вони віддали слово сатрапам, щоб не турбувати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Daniel przewyższał owych książąt oraz satrapów dlatego, że był w nim znamienity duch. Dlatego król zamierzał go ustanowić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Daniel wyróżniał się spośród wysokich urzędników i satrapów, jako że był w nim nadzwyczajny duch; i król zamierzał go ustanowić nad całym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minister, aram. </w:t>
      </w:r>
      <w:r>
        <w:rPr>
          <w:rtl/>
        </w:rPr>
        <w:t>סָרְַך</w:t>
      </w:r>
      <w:r>
        <w:rPr>
          <w:rtl w:val="0"/>
        </w:rPr>
        <w:t xml:space="preserve"> (sarach), l. zwierzchnik, nadzorca.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finansowej, militarnej i politycznej.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2024-05-30T17:26:55Z</dcterms:modified>
</cp:coreProperties>
</file>