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3"/>
        <w:gridCol w:w="5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pozostałym bestiom odebrano ich władzę i zostało im dane przedłużenie ich życia do (wyznaczonego) okresu i (określonego)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Pozostałym bestiom też odebrano władzę, lecz przedłużono im życie do wyznaczonego okresu i ustalonego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pozostałym bestiom odebrano władzę i dano im przedłużenie życia aż do zamierzonego okresu i 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pozostałym bestyjom odjęta jest władza ich: bo długość żywota dana im była aż do czasu, a to do zamierzonego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Inszych też bestyj władzę odjęto i zamierzono im czasy żywota aż do czasu i 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innym bestiom odebrano władzę, ale ustalono okres trwania ich życia do czasu oznaczonego.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pozostałym zwierzętom odebrano ich władzę, a długość ich życia była ograniczona do pewnego okresu i 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pozostałym bestiom odebrano władzę, a długość ich życia dokładnie ustalono.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Pozostałym bestiom odebrano władzę, ale zachowały życie aż do wyznaczonego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Reszcie zwierząt odebrano władzę i dano im przedłużenie życia aż do czasu i 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осталих звірів забрано владу і їм дано довготу життя аж до часу і часу.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pozostałym bestiom została odjęta władza, bo była im dana długość życia do oznaczonego czasu, do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Pozostałym zaś bestiom odebrano rządy, a przedłużono im życie na czas i na porę.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2024-05-28T21:03:56Z</dcterms:modified>
</cp:coreProperties>
</file>