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spustoszę jej winnice i figowce, o których mówiła: To ich zapłata dla mnie,* którą dali mi moi kochankowie – więc zamienię je w leśne gąszcza, paść się w nich będzie polne zwierzę.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jej winnice i figowce. Mówiła o nich: To ich zapłata dla mnie. Otrzymałam ją od moich kochanków. Więc zamienię je w gąszcza i chaszcze, w żerowisko dla polnych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zwabię ją, zaprowadzę na pustynię i będę mówić do niej łaskawie;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nią łudzić będę, gdy ją wywiodę na puszczę, a łaskawie z nią mówić będę;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łudzić nią będę i zawiodę ją na puszczą, i będę mówił do serca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zwabię ją i wyprowadzę na pustynię, i przemówię do jej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spustoszę jej winnice i jej figowe sady, o których mówiła: To jest zapłata, którą mi dali moi kochankowie. I zamienię je w leśną gęstwinę, z której się żywią zwierzęta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jej winnice i sady figowe, o których mówiła: To jest zapłata, którą dali mi kochankowie. Ja zaś zamienię je w leśną gęstwinę i będą tam żerowały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jej winnice i drzewa figowe, o których mówiła: «Oto zapłata, którą mi dali moi kochankowie». I zamienię je w zarośla, i zjedzą je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jej winnice i drzewa figowe, o których mówiła: ”Oto zapłata moja, którą mi dali moi kochankowie!” Zamienię je w dzikie ostępy, gdzie będą pokarmem dzikich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знищу її виноградник і її фіґи, про які сказала: Це моя винагорода, яку мені дали мої любовники, і поставлю це на свідчення, і це пожеруть звірі поля і птахи неба і плазуни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jej winnicę oraz figowe drzewo, o których mówiła: To moja zapłata, dana mi przez moich zalotników; zapuszczę je lasem i niech je pożera dziki zwierz.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więc nalegam na nią i wyprowadzę ją na pustkowie, i przemówię jej do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 ich zapłata za współżycie ze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2024-06-03T11:22:08Z</dcterms:modified>
</cp:coreProperties>
</file>