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przeciwko Izraelowi i nie sącz* przeciwko domowi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 Izraelowi i przestań bredzić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domowi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JAHWE. Ty mówisz: Nie prorokuj w Izraelu i nie głoś przeciwko domowi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słuchaj słowa Pańskiego. Ty mówisz: Nie prorokuj w Izraelu, i nie każ w domu Izaakowym;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słowa PANskiego! Ty mówisz: Nie będziesz prorokował na Izraela a nie będziesz kropił na dom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słowa Pańskiego! Tyś mówił: Nie prorokuj przeciwko Izraelowi ani nie przepowiadaj przeciwko domowi Izaaka!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ty słowa Pana: Ponieważ mówisz: Nie prorokuj przeciwko Izraelowi i nie wyrokuj o domu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JAHWE, ty, który mówisz: Nie będziesz prorokował przeciwko Izraelowi i nie będziesz ogłaszał wyroczni przeciw domowi Izaaka!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PANA! Ty mówisz: «Nie prorokuj przeciwko Izraelowi ani nie przepowiadaj przeciwko domowi Izaaka!».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słowa Jahwe! Ty powiadasz: ”Nie będziesz prorokował przeciw Izraelowi i nie będziesz mówił przeciw Domowi Izaaka!”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господнє слово: Ти говориш: Не пророкуй проти Ізраїля і не докучай домові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słuchaj słowa WIEKUISTEGO: Powiadasz: Nie prorokuj w Israelu i nie przemawiaj w domu Is'haka.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JAHWE: ʼCzy mówisz: ”Nie wolno ci prorokować przeciw Izraelowi ani pozwolić, by padło słowo przeciwko domowi Izaaka”?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sącz, </w:t>
      </w:r>
      <w:r>
        <w:rPr>
          <w:rtl/>
        </w:rPr>
        <w:t>לֹא תַּטִיף</w:t>
      </w:r>
      <w:r>
        <w:rPr>
          <w:rtl w:val="0"/>
        </w:rPr>
        <w:t xml:space="preserve"> (lo’ tatif):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 kapiących na słuchaczy. W odniesieniu do prorokowania słowo to pojawia się w &lt;x&gt;370 7:16&lt;/x&gt;; &lt;x&gt;400 2:6&lt;/x&gt;, 11, jednak w kont. wskazującym, że chodzi o rzecz niepoważną, niestosowną l. nie do przyjęcia. Zatem, być może: (1) nie lej wody, nie sącz, nie cedź; (2) idiom: nie nadawaj l. nie ściemniaj, nie kracz (&lt;x&gt;400 2:6&lt;/x&gt;), nie bredź, nie śliń się, nie zrzędź.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2024-05-31T04:40:11Z</dcterms:modified>
</cp:coreProperties>
</file>