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powiedziałem: Panie JAHWE, proszę, poniechaj (tego). Jakże ostoi się Jakub? Przecież jest tak niewielki!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zawołałem: Wszechmocny JAHWE, proszę, odstąp od tego. Jak Jakub to wytrzyma? Przecież jest tak niewielki!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Panie BOŻE! Zaniechaj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proszę. Któż zostanie Jakubowi? Jest bowiem malutki.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Panujący Panie! przestań proszę; bo któż zostanie Jakóbowi, gdyż maluczki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JAHWE Boże, przestań, proszę! Kto wzniesie Jakoba, bo maluczki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prosiłem: Panie Boże, przestań, jakże się ostoi Jakub? Przecież jest taki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Wszechmogący Panie! Zaniechaj tego! Jakże ostoi się Jakub, wszak jest tak maleńki?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Panie Boże, proszę, przestań! Jak przetrwa Jakub, przecież on jest taki mały?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prosiłem: „JAHWE BÓŻE, zaniechaj tego, jakże ostoi się Jakub? Przecież jest taki mały”.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”O Jahwe, Panie, racz tego zaniechać! Jakże się Jakub ostoi? Jest przecież taki mały!”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Господи, Господи, спини ж. Хто підніме Якова? Бо він нечисленний.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Panie, WIEKUISTY, proszę zaprzestać! Jak ma się Jakób utrzymać; przecież on jest malutki!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przemówiłem: ”Wszechwładny Panie, JAHWE, powstrzymaj się, proszę. Któż powstanie z Jakuba? Jest on przecież mały!”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2024-05-29T11:05:49Z</dcterms:modified>
</cp:coreProperties>
</file>