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3"/>
        <w:gridCol w:w="54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jej zatrzymaniu się mawiał: Wróć, JAHWE, do niezliczonych* tysięcy Izraela!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skrzynia stawała na postój, mawiał: Wróć, JAHWE, do niezliczonych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tysięcy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się zatrzymywała, wtedy mówił: Wróć, JAHWE, do niezliczonych tysięcy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zaś stanęła, tedy mówił: Nawróć się Panie do niezliczonego mnóstwa wojska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ją składano, mówił: Nawróć się JAHWE do mnóstwa wojska Izraelskiego!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zatrzymywała, mówił: Wróć, o Panie, do mnóstwa izraelskich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zatrzymywała się, mówił: Wróć, Panie, do niezliczonych tysięcy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się zatrzymywała, zwykle mówił: Wróć, o JAHWE, do mnóstwa zastępów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zatrzymywała, mówił: „Wróć, o Panie, do licznych zastępów Izraela”.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[Arka] się zatrzymywała, mówił: Powracaj, Jahwe, Do mnogich szczepów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spoczęła, mówił: Powróć, Boże. Niech Twoja Chwała uobecni się pośród nieprzeliczonych tysięcy Jisraela.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була хмара, що отінювала їх днем коли підводилися вони з табору.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stawała, mawiał: Wróć WIEKUISTY pomiędzy krocie tysięcy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zatrzymywała, mówił: ”Powróć, JAHWE, do miriadów tysięcy Izraela”.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niezliczonych, </w:t>
      </w:r>
      <w:r>
        <w:rPr>
          <w:rtl/>
        </w:rPr>
        <w:t>רִבְבֹות</w:t>
      </w:r>
      <w:r>
        <w:rPr>
          <w:rtl w:val="0"/>
        </w:rPr>
        <w:t xml:space="preserve"> , l. do dziesiątek tysięcy.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2024-05-28T19:27:38Z</dcterms:modified>
</cp:coreProperties>
</file>