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lud, (i) przez cały ten dzień i przez całą noc, i przez cały dzień następny zbierał przepiórki. (Nawet) ten, kto zebrał najmniej, zebrał dziesięć chomerów.* I rozłożyli je sobie dookoła obozu.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powstali więc i przez cały ten dzień, przez całą noc i przez cały następny dzień chwytali przepiórki. Nawet ten, kto schwytał ich najmniej, miał dziesięć chomerów.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ludzie rozłożyli je sobie dookoła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stał przez cały dzień, przez całą noc i przez cały następny dzień i zbierał przepiórki. Ten, kto zebrał najmniej,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chomerów. I rozłożyli je sobie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lud przez cały on dzień i przez całą noc, i nazajutrz przez wszystek dzień zbierali one przepiórki, a kto najmniej nazbierał, miał dziesięć homerów: i nawieszali ich wszędy sobie około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lud, przez wszytek on dzień i noc, i drugiego dnia, nazbierali przepiórek, kto mało, dziesięć korcy; i suszyli je około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byli na nogach przez cały dzień, przez noc i następny dzień i zbierali przepiórki. Kto mało zebrał, przyniósł najmniej dziesięć chomerów. I rozłożyli je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się lud do zbierania przepiórek przez cały ten dzień i przez całą noc, i przez cały dzień następny. Nawet ten, co najmniej zebrał, miał dziesięć chomerów. I rozłożyli je sobie wokoło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zaczął zbierać przepiórki i robił to przez cały dzień, przez całą noc i następny dzień. Nawet ci co zebrali niewiele, przynieśli przynajmniej dziesięć chomerów. Następnie rozłożyli je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zbierał przepiórki przez dzień, noc i następny dzień. Każdy zebrał przynajmniej po dziesięć chomerów. Ułożyli je warstwami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dzień, przez całą noc i jeszcze przez cały dzień następny lud wychodził, aby zbierać przepiórki. Ten, kto zebrał najmniej, miał dziesięć chomer. Ułożyli je sobie warstwami naokoło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był zajęty przez cały ten dzień i całą noc, i następny dzień zbieraniem przepiórek, [i nawet] ten, kto zebrał najmniej, zebrał dziesięć chomerów. Rozłożyli je wokół obozu w licznych warstwach.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вставши, увесь нарід день і усю ніч і увесь наступний день збирав перепелиць, хто мало зібрав десять мірок, і насушили собі сушенців довкруги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ów dzień zebrał się cały lud i całą noc, a i cały następny dzień zbierali przepiórki; ostatni zebrał dziesięć chomerów. Następnie rozłożyli je warstwami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lud, powstawszy, zbierał przepiórki przez cały ten dzień i całą noc oraz cały następny dzień. Kto nazbierał najmniej, zebrał dziesięć chomerów; i rozkładali je sobie szeroko wokół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4000 l, lecz może 10 omerów, tj. 40 l, por. &lt;x&gt;20 16:16&lt;/x&gt;.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2024-06-02T16:44:06Z</dcterms:modified>
</cp:coreProperties>
</file>