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mieli frędzel i gdy na niego spojrzycie, to przypomnicie sobie wszystkie przykazania JAHWE i będziecie ich przestrzegali zamiast zdążać za własnymi sercami* lub za własnymi oczami, za którymi (idąc,) moglibyście scudzołożyć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nosili frędzle. Gdy na nie spojrzycie, to przypomnicie sobie wszystkie przykazania JAHWE. Będziecie ich przestrzegali. Nie będziecie podążać za własnymi upodobaniami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za tym, ku czemu pożądliwie spoglądają wasze oczy, bo postępując w ten sposób, moglibyście dopuścić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mieć te frędzle, żebyście na nie spoglądali i przypominali sobie wszystkie przykazania JAHWE, aby je wypełnić, a nie podążali za własnym sercem i własnymi oczami, za którymi idąc, cudzołożylibyście;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mieli te bramy, żebyście poglądając na nie, wspominali sobie na wszystkie przykazania Pańskie, abyście je czynili, i abyście się nie unosili za sercem waszem, i za oczyma waszemi, za któremi wy idąc cudzołożylibyście.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które, gdy wejźrzą, niech wspominają na wszytkie przykazania PANSKIE ani się niech nie udawają za myślami swemi i za oczami po rozmaitych rzeczach, cudzołożąc;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będą te frędzle, a gdy na nie spojrzycie, przypomnicie sobie wszystkie przykazania Pana, aby je wypełnić – a nie pójdziecie za żądzami swego serca i oczu, przez które plamiliście się niewiernością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mieli te frędzle po to, abyście, gdy na nie spojrzycie, przypomnieli sobie wszystkie przykazania Pańskie, i abyście je pełnili, a nie dali się zwieść swoim sercom i swoim oczom, które was prowadzą do bałwochwalstwa,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temu, że będziecie mieli te frędzle, ilekroć na nie spojrzycie, przypomnicie sobie wszystkie przykazania JAHWE, abyście je wypełniali i abyście nie podążali za własnym sercem i oczami, które przywiodłyby was do niewierności,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nosić frędzle, abyście sobie przypominali wszystkie nakazy JAHWE i wypełniali je. Nie pozwolicie się uwieść pożądaniom serca i oczu, by one nie przywiodły was do niewierności.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nosili frędzle; spoglądając na nie będziecie sobie przypominali wszystkie nakazy Jahwe i będziecie je wypełniali. Nie dacie się uwieść pragnieniom serca i oczu, którym [tak łatwo] pozwalaliście się uwodzić.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będzie dla was cicit. Gdy go zobaczycie, będziecie pamiętali o wszystkich przykazaniach Boga, żebyście je wypełniali i żebyście nie podążali za [szpiegami złej skłonności, a są nimi] wasze serca i wasze oczy, które was zwodzą,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вам в китицях, і побачите їх і згадаєте всі господні заповіді і чинитимете їх, і не повернетеся в слід за вашими демонами і в слід за вашими очима, в яких ви розпустуєте в слід за 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będzie dla was strzępkiem, abyście spoglądając na niego, wspominali wszystkie przykazania WIEKUISTEGO oraz je spełniali, a nie unosili się za waszym sercem oraz za waszymi oczami, za którymi się uganiacie.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ʼI będzie to dla was skraj z frędzlami, a ujrzawszy go, przypomnicie sobie wszystkie przykazania JAHWE i będziecie je spełniać, i nie wolno wam pójść za swoimi sercami i swoimi oczami, za którymi idziecie, uprawiając nierząd.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upodobaniami.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2024-06-02T19:36:17Z</dcterms:modified>
</cp:coreProperties>
</file>