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8"/>
        <w:gridCol w:w="5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 i ich spisani to siedemdziesiąt cztery tysiące sześciuset (ludzi).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zastęp, wszyscy objęci spisem, to siedemdziesiąt cztery tysiące sześciuset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policzony zastęp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siedemdziesiąt cztery tysiące sześciuset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wojsku jego policzonych siedemdziesiąt i cztery tysiące i sześć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wszytka suma ludu wojennego z pokolenia jego siedmdziesiąt i cztery tysiące i sześć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jego według spisu liczy siedemdziesiąt cztery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zaś zastęp spisanych liczy siedemdziesiąt cztery tysiące sześćset.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wojsko według spisu liczy siedemdziesiąt cztery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zbrojne oddziały liczą siedemdziesiąt cztery tysiące sześciuset zarejestrowanych.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 liczy 74. 600.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Spisanych, stanowiących jego oddział - siedemdziesiąt cztery tysiące sześciuset.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Сила його почислена сімдесять чотири тисячі шістьсот.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zastęp i w nim spisani to siedemdziesiąt cztery tysiące sześćset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 oraz ich spisani to siedemdziesiąt cztery tysiące sześciuset.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2024-05-31T17:32:44Z</dcterms:modified>
</cp:coreProperties>
</file>