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8"/>
        <w:gridCol w:w="3476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też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dalej mówił do Mojżesza,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2024-06-03T14:56:13Z</dcterms:modified>
</cp:coreProperties>
</file>