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1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Merariego należy rodzina Machlitów i rodzina Muszytów. To są rodziny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Merariego należą rodziny Machlitów oraz Muszytów — to są rodziny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Merariego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rodziny Machlitów i Muszytów. To są rodziny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Merarego zaś poszła familija Mahelitów, i familija Muzytów; a teć są domy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Merari będą ludowie Moholitowie i Muzytowie, policzeni imionmi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Merariego pochodzą rodziny: Machlitów i Muszytów; są to rodziny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Merariego pochodzi rodzina Machlitów i rodzina Muszytów. To są rodziny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Merariego pochodziły rody Machlitów i Muszytów. To są właśnie rody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Merariego należały rody Machlitów i Muszytów. Tworzyły one ród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Merariego pochodzi ród Machlitów oraz ród Muszytów; one należą zatem do rodu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[Spis ludzi] Merariego obejmował rodzinę Machlitów i rodzinę Muszytów - to są rodziny Merarytów.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Мерарі: племя Моолі і племя Мусі. Це племена Мерарі.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Merarego pochodzi rodzina Machlidów oraz rodzina Muszydów; oto rodziny Merarego.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Merariego wywodziła się rodzina Machlitów i rodzina Muszytów. To były rodziny Merariego.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2024-06-03T12:29:52Z</dcterms:modified>
</cp:coreProperties>
</file>