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złoży JAHWE ślub lub przysięgę i w ten sposób podejmie jakieś zobowiązanie, to nie złamie danego słowa, lecz postąpi zgodnie z tym,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złoży JAHWE ślub i zwiąże się zobowiązaniem w domu swego ojca, w swojej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mąż poślubił ślub Panu, albo też przysięgę uczynił, obowiązkiem obowiązawszy duszę swoję, nie złamie słowa swego: według wszystkiego coby wyszło z ust jego,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mąż ślubi co JAHWE, abo się obowiąże przysięgą, nie złamie słowa swego, ale wszystko, co obiecał,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Panu lub podejmie jakieś zobowiązanie, to w wypadku gdy jest jeszcze młoda i mieszka w domu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złoży Panu ślub albo przysięgę, zobowiązując się do wstrzemięźliwości, to niech nie łamie swego słowa, lecz wykona wszystko, co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JAHWE albo zobowiąże się przysięgą do powstrzymania się od czegoś, nie może łamać swego słowa. Powinien uczynić zgodnie z tym,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też zobowiąże się do czegoś przysięgą, powinien dotrzymać słowa i wypełnić to, co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uczyni Jahwe ślub albo też złoży przysięgę, biorąc na siebie zobowiązanie, niech nie łamie słowa! Ma wypełnić wszystko tak,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mężczyzna złoży przysięgę Bogu albo weźmie na siebie ślubowanie, zakazując sobie [czegoś, na co Tora zezwala], nie może złamać swojego słowa i musi postępować zgodnie z tym, co wyrzekły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ślubował ślub WIEKUISTEMU, albo złożył przysięgę i związał obowiązkiem swoją duszę niech nie naruszy swojego słowa; niech spełni według wszystkiego,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jakaś kobieta składa JAHWE ślub albo w swej młodości wiąże się ślubem wstrzemięźliwości w domu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2024-06-02T12:43:51Z</dcterms:modified>
</cp:coreProperties>
</file>