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tak nie postąpicie, to oto zgrzeszycie względem JAHWE, a wiedzcie, że wasz grzech* znajdzie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postąpicie tak, jak obiecujecie, to pamiętajcie: zgrzeszycie względem JAHWE. Wiedzcie też, że wasz grzech was dopadnie.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uczynicie tego, oto zgrzeszycie przeciw JAHWE, a wiedzcie, że wasz grzech was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tego nie uczynicie, oto zgrzeszycie Panu, a wiedzcie, że grzech wasz znajdzie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tego, co powiadacie, nie uczynicie, nikt nie wątpi, że grzeszycie przeciw Bogu: a wiedzcie, iż grzech wasz zachwyci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nie wykonali tego, zgrzeszycie wobec Pana i wiedzcie, że grzech wasz dosięgnie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tak nie postąpicie, wtedy zgrzeszycie przed Panem, a wiedzcie, że kara za wasz grzech was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tego nie uczynili, zgrzeszycie wobec JAHWE. Wiedzcie również, że wasz grzech was dosięgnie.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tak nie postąpicie, to zgrzeszycie względem JAHWE. Wiedzcie też, że dosięgnie was kara za ten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tak nie postąpili, wtedy zgrzeszylibyście wobec Jahwe. Wiedzcie, że wasz grzech dosięgnie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tak nie uczynicie, oto zgrzeszycie przeciwko Bogu i wiedzcie, że wasz grzech was znajdzie.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зробите так, згрішите перед Господом, і пізнаєте ваш гріх, коли вас захопить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gdybyście tak nie uczynili oto zgrzeszyliście WIEKUISTEMU i przyjdzie wam doznać kary, która was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tak nie postąpicie, to zgrzeszycie przeciw JAHWE. Wiedzcie zatem, że wasz grzech was dosięgnie.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grzech, </w:t>
      </w:r>
      <w:r>
        <w:rPr>
          <w:rtl/>
        </w:rPr>
        <w:t>חַּטַאתְכֶם</w:t>
      </w:r>
      <w:r>
        <w:rPr>
          <w:rtl w:val="0"/>
        </w:rPr>
        <w:t xml:space="preserve"> , wg PS: grzechy (choć pod. jak w MT ּ</w:t>
      </w:r>
      <w:r>
        <w:rPr>
          <w:rtl/>
        </w:rPr>
        <w:t>תִמְצָא</w:t>
      </w:r>
      <w:r>
        <w:rPr>
          <w:rtl w:val="0"/>
        </w:rPr>
        <w:t>). Personifikacja grzechu, zob. &lt;x&gt;10 4:7&lt;/x&gt;.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2024-06-02T17:40:47Z</dcterms:modified>
</cp:coreProperties>
</file>