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wypędzicie sprzed siebie mieszkańców tej ziemi, to ci z nich, których pozostawicie, będą jak ciernie dla waszych oczu i jak kolce dla waszych boków. Będą was uciskać w ziemi, w której się osiedlicie.*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wypędzicie przed sobą mieszkańców tej ziemi, to ci z nich, których pozostawicie, będą jak ciernie dla waszych oczu i jak kolce dla waszych boków. Będą was uciskać w ziemi, w której się osiedlicie.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wypędzicie przed sobą mieszkańców tej ziemi, wtedy ci, których z nich pozostawicie, będą jak ciernie w waszych oczach i jak kolce dla waszych boków i będą was gnębić w tej ziemi, w której będziecie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nie wypędzicie obywateli tej ziemi od oblicza waszego, tedy oni, które pozostawicie z nich, będą wam jako żądła w oczach waszych, i jako ciernie na boki wasze, i będą was trapić w tej ziemi, w której wy mieszkać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chcieć wytracić obywatelów ziemie, którzy zostaną, będą wam jako goździe w oczach i oszczepy w bokach i będą się wam przeciwić w ziemi mieszkania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mieszkańców kraju nie wypędzicie przed sobą, będą ci, którzy pozostaną, jakby cierniami dla waszych oczu i kolcami dla waszych boków; oni to będą was uciskać w kraju, gdzie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wypędzicie przed sobą mieszkańców tej ziemi, to ci z nich, których pozostawicie, będą jak ciernie dla waszych oczu i jak kolce w waszych bokach. Będą was uciskać w ziemi, na której się osiedlicie.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wydziedziczycie mieszkańców tej ziemi, to ci, którzy pozostaną, staną się cierniami dla waszych oczu i kolcami dla waszych boków. Będą was również uciskać w ziemi, w której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wypędzicie mieszkańców tego kraju, wówczas ci, którzy pozostaną, staną się jakby cierniami w waszych oczach i kolcami dla waszych boków. Będą was uciskać w kraju, gdzie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wypędzicie przed sobą mieszkańców tego kraju, wtedy ci, których zostawicie spośród nich, staną się kolcami w waszych oczach i cierniami dla waszych boków. Będą bowiem waszymi wrogami w ziemi, na której 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nie wypędzicie mieszkańców ziemi sprzed siebie, wtedy ci, których pozostawicie, będą jako kolce w waszych oczach i ciernie w waszym boku. I będą was gnębić w ziemi, w której zamieszkacie.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вигубите від лиця вашого тих, що живуть на землі, то буде, що ті, кого з них залишите, (будуть) скалкою в ваших очах і списом у ваших легенях, і ворогуватимуть на землі, на якій ви поселитеся,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nie wypędzicie sprzed waszego oblicza mieszkańców tej ziemi, to pozostali z nich będą cierniami dla waszych oczu i kolcami dla waszych boków; będą wam wrogami na ziemi, na której 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jednak nic wypędzicie przed sobą mieszkańców tej ziemi, to ci z nich, których pozostawicie, będą kolcami w waszych oczach i cierniami w waszych bokach i będą was nękać na ziemi, w której będziecie 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23:33&lt;/x&gt;; &lt;x&gt;20 34:11-13&lt;/x&gt;; &lt;x&gt;50 7:16&lt;/x&gt;; &lt;x&gt;50 28:156&lt;/x&gt;; &lt;x&gt;60 23:12-13&lt;/x&gt;; &lt;x&gt;330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2024-06-02T04:15:42Z</dcterms:modified>
</cp:coreProperties>
</file>