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— naczelnik Elisafan, syn Parnacha.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zaś Zabulonowego książę Elisafan, syn Farnatów.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- Elisafan, syn Farnach.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Zabulona – książę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Zebulona książę Elisafan,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Zabulona – przywódca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przywódca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- naczelnik Elicafan,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Zewuluna - Elicafan, syn Parnacha,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Завулона старшина Елісафана син Фарнаха;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Zebuluna naczelnik Elicafan,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Zebulona naczelnik Elicafan, syn Parnacha;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2024-06-01T02:00:12Z</dcterms:modified>
</cp:coreProperties>
</file>