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zwróci* ku tobie swe oblicze i niech ci zapewni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ku tobie skieruje JAHWE swój wzrok i niech zawsze darzy cię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ku tobie swoje oblicze i niech da ci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obróci Pan twarz swoję ku tobie, a niechaj ci da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obróci JAHWE twarz swoję ku tobie i niech ci da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zwróci ku tobie oblicze swoje i niech cię obdarzy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obróci Pan twarz swoją ku tobie i niech ci da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ku tobie swoje oblicze i niech cię obdarzy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na ciebie swoje oblicze i niech cię obdarzy pokojem».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ku tobie swe oblicze i udzieli ci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skieruje Swoją Opatrzność ku tobie [powstrzymując Swój gniew] i obdarzy cię 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піднійме Господь своє лице до тебе і дасть тобі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zwróci Swoje oblicze ku tobie i da ci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zwrócił ku tobie swe oblicze i udzielił ci pokoju”ʼ.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4:6&lt;/x&gt;; &lt;x&gt;50 31:18&lt;/x&gt;; &lt;x&gt;230 30:8&lt;/x&gt;; &lt;x&gt;230 44:25&lt;/x&gt;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, lub: powodzenie, szczęście. Błogosławieństwo to odkryto na srebrnym amulecie pochodzącym z VII lub VI w. p. Chr. (Wg G: εὐλογήσαι σε κύριος καὶ φυλάξαι σε, ἐπιφάναι κύριος τὸ πρόσωπον αὐτοῦ ἐπὶ σὲ καὶ ἐλεήσαι σε, ἐπάραι κύριος τὸ πρόσωπον αὐτοῦ ἐπὶ σὲ καὶ δῴη σοι εἰρήνην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2024-06-03T12:09:45Z</dcterms:modified>
</cp:coreProperties>
</file>