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7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(przyniósł ofiarę) książę synów Dana Achiezer, syn Amiszadaja.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przybył książę synów Dana, Achiezer, syn Amiszadaja.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Dziesiątego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Dana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dziesiątego książę synów Danowych Achyjezer, syn Ammisadajów.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dziesiątego książę synów Dan, Ahiezer, syn Ammisaddai,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przyniósł dar ofiarny książę Danitów,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książę synów Dana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przybył przywódca Danitów,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swoje dary przyniósł Achiezer, syn Ammiszaddaja, wódz plemienia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dniu złożył ofiarę książę Danitów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Dziesiątego dnia przywódca potomków Dana, Achiezer, syn Amiszadaja.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Десятого дня (прніс дар) старшина синів Дана Ахієзер син Амісадая.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dziesiątego naczelnik synów Dana Achiezer, syn Ammiszadaja.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dniu – naczelnik synów Dana, Achiezer, syn Ammiszaddaja.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2024-06-02T13:38:39Z</dcterms:modified>
</cp:coreProperties>
</file>