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85"/>
        <w:gridCol w:w="58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Wziąłem Lewitów w zamian za wszystkich pierworodnych wśród synów Izraela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Wziąłem Lewitów w zamian za wszystkich pierworodnych synów Izraela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Wziąłem Lewitów w zamian za wszystkich pierworodnych wśród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przyjąłem Lewity miasto wszelkiego pierworodnego z synów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wziąłem Lewity miasto wszech pierworodnych synów Izraelowych,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Obecnie biorę lewitów w miejsce wszystkich pierworodnych Izraelitów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Wziąłem Lewitów w zamian za wszystkich pierworodnych wśród synów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teraz biorę lewitów zamiast wszystkich pierworodnych Izraelitów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biorę lewitów w miejsce wszystkich pierworodnych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wziąłem lewitów w zastępstwie wszystkich pierworodnych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[teraz] wziąłem Lewitów zamiast wszystkich pierworodnych spośród synów Jisraela, [bo pierworodni oddawali cześć złotemu cielcowi].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взяв Я Левітів замість кожного первородного між ізраїльськими синами.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Lewitów przyjąłem zamiast wszystkich pierworodnych z synów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wezmę Lewitów w zamian za wszystkich pierworodnych wśród synów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2024-06-02T10:23:28Z</dcterms:modified>
</cp:coreProperties>
</file>