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1"/>
        <w:gridCol w:w="5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 Mojżesz: Postójcie, a posłucham, co przykaże wam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Poczekajcie — odpowiedział Mojżesz. — Posłucham, co w tej sprawie poleci wam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 im: Stójcie, a ja posłucham, co JAHWE rozkaże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odpowiedział Mojżesz: Postójcie, aż usłyszę, co rozkaże Pan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odpowiedział Mojżesz: Postójcie, aż się poradzę, co JAHWE o was 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im odpowiedział: Zaczekajcie, a ja posłucham, co Pan względem was rozporządzi.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 Mojżesz: Zaczekajcie, a posłucham, co Pan wam rozkaże.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im odpowiedział: Zaczekajcie, a ja się dowiem, co JAHWE nakaże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im odpowiedział: „Zaczekajcie, aż się dowiem, co JAHWE postanowi w waszej sprawie”.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Mojżesz: - Poczekajcie, bym się dowiedział, co Jahwe zarządzi w waszej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im: Poczekajcie, a ja usłyszę, co Bóg nakaże względem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сказав до них: Стійте тут, і послухаю Господа про вас, що заповість.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im odpowiedział: Postójcie, a usłyszę, co względem was rozkaże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im: ”Stójcie, a ja posłucham, co JAHWE nakaże w waszej sprawie”.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2024-06-02T18:15:11Z</dcterms:modified>
</cp:coreProperties>
</file>