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późniejszych dniach, że góra domu JAHWE będzie umocniona na czele gór, wyniesiona ponad pagórki, i popłyną do niej ludy.*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dniach ostatecznych góra domu JAHWE stanie się pierwszą z gór, najważniejszym z pagórków — i popłyną do niej ludy.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ostatecznych dniach stanie się, że góra domu JAHWE będzie utwierdzona na szczycie gór i wywyższona ponad pagórki, a narody do niej popłyną.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się stanie w ostateczne dni, że utwierdzona będzie góra domu Pańskiego na wierzchu gór, i wywyższona nad pagórki, a narody się do niej zbiegać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 ostateczne dni, będzie góra domu PAńskiego przygotowana na wierzchu gór i wyniosła nad pagórki, a popłyną do niej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na końcu czasów, że stać będzie mocno góra świątyni Pańskiej na szczytach gór i wystrzeli ponad pagórki. I popłyną do niej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dniach ostatecznych, że góra ze świątynią Pana będzie stać mocno jako najwyższa z gór i będzie wyniesiona ponad pagórki, a ludy tłumnie będą do niej zdążać.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 nadejdzie czas, góra domu JAHWE zostanie utwierdzona na szczycie pagórków. Będzie wywyższona ponad wzgórza. Spłyną do niej ludy,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przy końcu czasów: Góra świątyni JAHWE jako pierwsza między górami będzie utwierdzona i wyniesiona nad wzgórza. Napłyną do niej ludy,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końcu czasów góra Domu Jahwe stać będzie niewzruszenie ponad szczytem gór i wznosić się będzie ponad wzgórzami. Będą ku niej dążyły narody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останніх днях явною буде господня гора, готова на вершках гір, і підніметься понад горби. І до неї поспішать народи,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późnych czasach się stanie, że góra WIEKUISTEGO będzie utwierdzona na wierzchu gór, wywyższona nad wzgórza i do niej będą spływać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pod koniec dni, że góra domu JAHWE będzie utwierdzona ponad szczytem gór i wyniesiona ponad wzgórza; i popłyną ku niej ludy.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2:2-4&lt;/x&gt;; &lt;x&gt;300 51:44&lt;/x&gt;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2024-06-02T16:35:03Z</dcterms:modified>
</cp:coreProperties>
</file>