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 i pobłyskuje oszczep! Mnóstwo pobitych, zwały trupów, nie ma końca zwłokom — potykają się o martwe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dobywa błyszczący miecz i lśniący oszczep. Mnóstwo rannych i tak wielka ilość trupów, że nie można ich zliczyć; potykają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Jezdny dobędzie błyszczącego miecza swego, i lśniącego oszczepa; tam będzie wiele pobitych i wielkie gromady trupów, tak, że nie będzie liczby trupów, a przez ciała pobitych walić się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miecza błyskającego, i oszczepa lśniącego, i mnóstwa pobitego, i upadku ciężkiego: i nie masz końca trupów, i lęgą na ciałach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szturmujący, i połysk mieczy, i lśnienie oszczepów. I mnóstwo poległych, i moc trupów, i martwych ciał bez liku, tak że o zwłoki ich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Rumaki stają dęba, iskrzą się miecze, lśnią dzidy, jest wielu zabitych, dużo trupów, bezkresna ilość zwłok,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w natarciu, lśnią miecze i błyszczą włócznie! Mnóstwo poległych i stosy trupów, martwych ciał bez liku, każdy potyka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 jeźdźcy, połyskują miecze, błyskają oszczepy! Jest wielu rannych i mnóstwo poległych. Niezliczone trupy, o które się potykają!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Nacierający jeźdźcy, połysk mieczów, błysk oszczepów! Mnóstwo rannych, moc poległych, niezliczona ilość trupów!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вершника, що йде, і блищачого меча і блискучої зброї і множество побитих і падіння тягару. І не було кінця її народам, і знеможуть їхніми тілами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Jeźdźcy, którzy szturmują; skrzące się miecze i lśniące oszczepy! Mnóstwo poległych, wiele trupów i nie ma końca zwłokom, tak, że się potykają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i płomień miecza, i błyskawica włóczni, i mnóstwo zabitych, i wielka masa trupów a zwłokom nie ma końca. Potykają się wśród zwłok;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2024-05-29T23:21:08Z</dcterms:modified>
</cp:coreProperties>
</file>