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brzmią słowa, którymi nawoływał was JAHWE za pośrednictwem wczesnych proroków, gdy Jerozolima i otaczające ją miasta były zamieszkane i spokojne i zamieszkane były Negeb wraz z Szefelą?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 raczej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słowa, które JAHWE głosił przez dawnych proroków, gdy Jerozolima była jeszcze zamieszkana i zażywała pokoju, a także jej okoliczne miasta, gdy południe i równina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tak czynić mieli według słowa, które przepowiedział Pan przez proroków przeszłych, gdy jeszcze Jeruzalem bezpieczeństwa i pokoju używało, i miasta jego około niego, i lud w stronie południowej i po polach mieszkał (w pokoju?)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są słowa, które mówił JAHWE w ręce proroków pierwszych, gdy jeszcze w Jeruzalem mieszkano i było bogate samo i miasta około niego, i gdy na południe i po polach mieszkano?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głosił przez dawnych proroków, kiedy jeszcze Jerozolima i okoliczne miasta tętniły życiem i kwitły pokojem, kiedy jeszcze 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mówił do was przez dawnych proroków, gdy Jeruzalem było jeszcze zamieszkane i zażywało spokoju wraz ze swoimi okolicznymi miastami, gdy zamieszkane były jeszcze Negeb i Szefela?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wypowiedział JAHWE przez dawnych proroków, gdy Jerozolima wraz z okolicznymi miastami tętniła życiem i zaznawała spokoju, a 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JAHWE głosił do was przez dawnych proroków, kiedy Jerozolima i okoliczne miasta były jeszcze zamieszkane i bogate i kiedy zamieszkane były jeszcze Negeb i Szefela?”.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raczej przestrzegać tego, do czego Jahwe nawoływał przez dawnych Proroków, kiedy jeszcze Jerozolima i okoliczne miasta były zamieszkane i cieszyły się pokojem, i kiedy jeszcze zamieszkane było południe kraju i równina zachodnia?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to te słowa, które WIEKUISTY ogłosił poprzez dawnych proroków, kiedy Jeruszalaim była jeszcze zaludniona i zażywała spokoju, wraz z jej okolicznymi miastami, a południe oraz nizina były jeszcze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być posłuszni słowom, które JAHWE wypowiadał za pośrednictwem dawniejszych proroków, gdy Jerozolima była jeszcze zamieszkana i zażywała spokoju, otoczona zewsząd swymi miastami, i gdy Negeb oraz Szefela były zamieszkane?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2024-05-28T10:08:42Z</dcterms:modified>
</cp:coreProperties>
</file>