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36"/>
        <w:gridCol w:w="56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wezwawszy ― dwunastu uczniów Jego, dał im władzę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[nad]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duchami nieczystymi, żeby wyrzucać je i leczyć każdą chorobę i każdą słabość.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przywoławszy dwunastu uczniów Jego dał im władzę nad duchami nieczystymi żeby wyrzucać je i uleczać każdą chorobę i każdą słabość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przywołał swoich dwunastu uczniów,* dał im władzę nad duchami nieczystymi, aby je wyganiali i aby uzdrawiali wszelką chorobę i wszelkie niedomaganie.**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przywoławszy dwunastu uczniów jego dał im władzę (nad)-duchami nieczystymi, żeby wyrzucać je i uzdrawiać każdą chorobę i każdą niemoc.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przywoławszy dwunastu uczniów Jego dał im władzę (nad) duchami nieczystymi żeby wyrzucać je i uleczać każdą chorobę i każdą słabość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przywołał Jezus swoich dwunastu uczniów, dał im władzę nad duchami nieczystymi, aby je wyganiali i aby uzdrawiali wszelką chorobę i wszelkie niedomaganie.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przywoławszy swoich dwunastu uczniów, dał im moc nad duchami nieczystymi, aby je wypędzali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aby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uzdrawiali wszystkie choroby i wszelkie słabości.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zwoławszy dwunastu uczniów swoich, dał im moc nad duchy nieczystymi, aby je wyganiali, i uzdrawiali wszelką chorobę i wszelką niemoc.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zezwawszy dwunaście uczniów swoich, dał im moc nad duchy nieczystymi, aby je wyganiali i uzdrawiali wszelaką chorobę i wszelaką niemoc.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przywołał do siebie dwunastu swoich uczniów i udzielił im władzy nad duchami nieczystymi, aby je wypędzali i leczyli wszystkie choroby i wszelkie słabości.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przywołał dwunastu uczniów swoich, i dał im moc nad duchami nieczystymi, aby je wyganiali i aby uzdrawiali wszelką chorobę i wszelką niemoc.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wezwał do siebie dwunastu swoich uczniów i dał im moc nad duchami nieczystymi, aby je wypędzali i uzdrawiali z wszystkich chorób i wszelkich dolegliwości.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Przywołał dwunastu uczniów i dał im władzę nad duchami nieczystymi, aby mogli je wyrzucać i uzdrawiać wszystkie choroby oraz dolegliwości.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Przywołał dwunastu uczniów i dał im władzę nad duchami nieczystymi, aby je usuwali i leczyli każdą chorobę i każdą niemoc.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zawołał swoich dwunastu uczniów i dał im moc ujarzmiania demonów i uzdrawiania z różnych chorób i dolegliwości.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przywoławszy dwunastu swoich uczniów, dał im taką władzę nad nieczystymi duchami, że je wyrzucali i uzdrawiali wszelkie choroby i wszelką niemoc.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Прикликавши дванадцятьох учнів своїх, Ісус дав їм владу над нечистими духами, щоб виганяти їх і лікувати всяку недугу і всяку хворобу.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wezwawszy do istoty wiadomych dwunastu uczniów jego dał im samowolną władzę z wybycia na zewnątrz pochodzącą od duchów nie oczyszczonych, tak że również mogli wyrzucać je i pielęgnować wszystką chorobę i wszystką miękkość.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zwołał swoich dwunastu uczniów oraz dał im moc nad nieczystymi duchami, aby je wyrzucali; by uzdrawiali każdą chorobę i wszelką niemoc.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zwołał swych dwunastu talmidim i dał im władzę wypędzania duchów nieczystych i uzdrawiania wszelkiej choroby i słabości.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Wezwał więc swych dwunastu uczniów i dał im władzę nad duchami nieczystymi, żeby je wypędzali i żeby leczyć wszelką dolegliwość oraz wszelką niemoc.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 Jezus przywołał dwunastu uczniów i dał im władzę uwalniania ludzi od złych duchów i uzdrawiania wszelkich chorób i dolegliwości.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6:7&lt;/x&gt;; &lt;x&gt;490 9:1&lt;/x&gt;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Jezus nie posyła swych zwiastunów z niczym, por. &lt;x&gt;470 28:19-20&lt;/x&gt;.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9:35&lt;/x&gt;; &lt;x&gt;490 6:7&lt;/x&gt;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2024-05-24T18:57:49Z</dcterms:modified>
</cp:coreProperties>
</file>