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Jakub i Jan synowie Zebedeusza mówiąc Nauczycielu chcemy aby co jeśli poprosilibyśmy uczyniłbyś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Jakub i Jan, synowie Zebedeusza,* i powiedzieli: Nauczycielu, chcemy, abyś nam spełnił to, o co Cię poprosimy.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przystępują do niego Jakub i Jan, synowie Zebedeusza, mówiąc mu: Nauczycielu, chcemy, aby co poprosimy cię, uczyniłbyś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Jakub i Jan synowie Zebedeusza mówiąc Nauczycielu chcemy aby co jeśli poprosilibyśmy uczyniłbyś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do Niego Jakub i Jan, synowie Zebedeusza.Nauczycielu — rozpoczęli — chcielibyśmy, abyś spełnił pewną naszą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Jakub i Jan, synowie Zebedeusza, i powiedzieli: Nauczycielu, chcemy, żebyś zrobił dla nas to, o co cię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Jakób i Jan, synowie Zebedeuszowi, mówiąc: Nauczycielu! chcemy, abyś nam uczynił, o co cię prosić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Jakub i Jan, synowie Zebedeuszowi, mówiąc: Uczycielu, chcemy, abyś o cokolwiek prosić będziem, uczynił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synowie Zebedeusza, Jakub i Jan, i rzekli: Nauczycielu, pragniemy, żebyś nam uczynił to, o co Cię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Jakub i Jan, dwaj synowie Zebedeusza, i rzekli: Nauczycielu, chcemy, abyś nam uczynił, o co cię prosić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Jakub i Jan, synowie Zebedeusza, i powiedzieli: Nauczycielu, chcemy, żebyś zrobił dla nas to, o co Cię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synowie Zebedeusza, Jakub i Jan, i powiedzieli: „Nauczycielu, chcemy, żebyś uczynił dla nas to, o co Cię poprosimy”.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do Niego Jakub i Jan, synowie Zebedeusza, i powiedzieli Mu: „Nauczycielu, chcielibyśmy, abyś nam spełnił to, o co Cię poprosimy”.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i Jan, synowie Zebedeusza, wysunęli się naprzód i powiedzieli: - Nauczycielu, chcemy, byś spełnił naszą prośbę!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i Jan, synowie Zebedeusza, podeszli do Niego, mówiąc: - Nauczycielu, chcielibyśmy, żebyś zrobił dla nas to, o co Cię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Підходять до нього Яків та Іван - Заведеєві сини. Кажуть Йому: Учителю, хочемо, щоб ти нам зробив те, про що проситимемо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przedostają się istotnie ku niemu Iakobos i Ioannes, synowie Zebedaiosa, powiadając mu: Nauczycielu, chcemy aby które jeżeliby poprosilibyśmy cię, uczyniłbyś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też do niego Jakób i Jan, synowie Zebedeusza, mówiąc: Nauczycielu, chcemy abyś nam uczynił o co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 i Jochanan, synowie Zawdaja, podeszli do Niego i powiedzieli: "Rabbi, chcielibyśmy, abyś wyświadczył nam pewną przysługę".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i Jan, dwaj synowie Zebedeusza, przystąpili do niego i powiedzieli mu: ”Nauczycielu, chcemy, żebyś uczynił dla nas, o cokolwiek cię poprosimy”.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do Niego Jakub i Jan, synowie Zebedeusza, i rzekli: —Nauczycielu! Mamy do Ciebie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2024-06-02T10:39:48Z</dcterms:modified>
</cp:coreProperties>
</file>