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był przez nią widziany, nie uwierzyli.*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usłyszawszy, że żyje i widziany był przez nią,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On żyje i był przez nią widziany,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że żyje i że go widziała,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usłyszawszy, iż żyje, a iż jest widziany od niej,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usłyszawszy, iż żywie i był widzian od niej,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słysząc, że żyje i że ona Go widziała, nie dali [temu]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się jej ukazał,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słysząc, że żyje i że Go widziała, nie chcieli jej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słysząc, że żyje i że ona Go widziała, nie chcieli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usłyszeli, że żyje i że był przez nią widziany,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uwierzyli jej, że Jezus żyje i że go widziała.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usłyszawszy, że żyje i że się jej ukazał,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дізнавшись, що він живий, що вона Його бачила, -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gdy usłyszeli, że żyje i że był przez nią widziany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usłyszeli, że żyje i że Go widziała, nie chcieli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ci usłyszeli, że ożył i że go widziała,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im, że widziała Jezusa i że On żyje. Oni jednak nie uwierzyli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2024-06-02T16:53:34Z</dcterms:modified>
</cp:coreProperties>
</file>