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prosić go, odejść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poczęli prosić, aby odszedł z 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prosić, aby wyszedł z 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żeby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prosić, żeby usunął się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aby odszedł z ich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więc błagać,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wtedy Go prosić,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zaczęli go błagać, żeby opuścił te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благати Його відійти від їхньої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aby przyzywać by uczynić go skłonnym odejść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nawet zaczęli go usilnie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zaczęli błagać Jeszuę, żeby odszedł z ich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więc upraszać, 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 zaczął błagać Jezusa, żeby opuścił ich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nie zawsze przyjmowany był przychylnie (&lt;x&gt;490 4:16-31&lt;/x&gt;), zwłaszcza w Dziesięciogrodziu l. Dekapolis (&lt;x&gt;470 13:54-58&lt;/x&gt;; &lt;x&gt;480 6:1-6&lt;/x&gt;), gdzie wpływy greckie były większe.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2024-06-01T12:16:24Z</dcterms:modified>
</cp:coreProperties>
</file>