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 się na drugą stronę, przypłynęli do ziemi Genezaret* i (tam) zacumowali.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przeprawiwszy się na ziemię przyszli do Genezaret i przybili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drugą stronę przybili łodzią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przeprawiwszy się, przypłynęli do ziemi Genezaret i przybili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do ziemi Gienezaret i przybili się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przyszli do ziemie Genezaret i przybili się do ku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przypłynęli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 na drugą stronę, przyszli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 i tam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dotarli do lądu, skręcili na Genezaret i tam przycumowali.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przepłynęli na drugą stronę, w okolice Genezaret i zarzucili kotwicę.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brzegu i znaleźli się na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прибули до Генезаретської землі, й причалили.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przedostawszy się na przeciwległy kraniec aktywnie na ziemię, przyjechali do Gennesaret i zostali doistotnie zakotwiczeni.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przeprawili, dotarli do ziemi Genezaret oraz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przeprawili, dotarli do Ginosar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lądu po drugiej stronie, przybyli do Genezaret i w pobliżu zarzucili kotwicę.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&lt;x&gt;500 6:24-25&lt;/x&gt;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2024-06-02T15:19:44Z</dcterms:modified>
</cp:coreProperties>
</file>