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odzyskał wzrok, powiedział: Dostrzegam ludzi; widzę, jak chodzą, przypominają mi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spojrzawszy w górę, rzekł: Widzę ludzi; bo widzę, że chodzą jako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patrząc, mówił: Widzę ludzie jako drzewa 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[ten] przejrzał, powiedział: Widzę ludzi, bo gdy chodzą, dostrzegam ich niby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przejrzawszy, rzekł: Spostrzegam ludzi, a gdy chodzą, wyglądają mi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w górę i odpowiedział: Dostrzegam ludzi chodzących, ale widzę ich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Niewidomy, rozglądając się, powiedział: „Widzę ludzi, jakbym patrzył na chodzące drzewa”.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Rozglądnąwszy się odpowiedział: „Dostrzegam ludzi; że jak drzewa... Widzę! Chodzą!!!”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Niewidomy rozejrzał się i powiedział: - Widzę ludzi, którzy chodzą, ale wyglądają jak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podniósł oczy, powiedział: - Widzę ludzi poruszających się, ale patrzę na nich jak na (chwiejące się)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каже: Бачу, люди мов дерева, і бачу що 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powiadał: Poglądam wiadomych człowieków, że tak jak jakieś drzewa widzę depczących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odzyskał wzrok i powiedział: Widzę chodzących ludzi, jakby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 i powiedział: "Widzę ludzi, ale wyglądają jak chodzące drzewa".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w górę i się odezwał: ”Widzę ludzi, gdyż dostrzegam coś, co wydaje się drzewami, ale chodzącymi”.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 popatrzył wokoło. —Widzę ludzi—powiedział—ale niewyraźnie. Wyglądają jak chodzące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2024-06-01T11:27:42Z</dcterms:modified>
</cp:coreProperties>
</file>