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gromadziły się tłumy, Jezus zaczął mówić: To pokolenie jest pokoleniem złym; domaga się znaku, ale żaden znak nie będzie mu dany,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ludzie się gromadzili, zaczął mówić: Pokolenie to jest złe.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lud gromadził,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rodzaj zły jest; znamienia szuka, ale mu znamię nie będzie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rzesze zbieżały, począł mówić: Ten naród jest naród złościwy: żąda znaku, a znak mu nie będzie dan,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tłumy się gromadziły, zaczął mówić: To plemię jest plemieniem przewrotnym. Żąda znaku, ale żaden znak nie będzie mu dany, 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tłumy zbierały,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jest pokoleniem złym; znaku szuka, ale inny znak nie będzie mu dany, jak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gromadziło się coraz więcej ludzi, zaczął mówić: To pokolenie jest przewrotne. Żąda znaku, ale innego nie otrzyma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się gromadziły, Jezus zaczął mówić: „To pokolenie to ludzie źli. Domagają się znaku, lecz będzie im dany jedynie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tłumów przybywało,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plemię jest plemieniem zepsutym. Chce znaku, lecz znak nie będzie mu dany poza znakiem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tłumów nazgromadzało,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jest zły; domaga się znamienia, a znamię nie będzie dane jemu, jedno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zebrały się tłumy, zaczął mówić: - To pokolenie jest złym pokoleniem. Domaga się znaku, lecz otrzyma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збиралися люди, почав говорити: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рід - лукавий: знаку шукає, та знак не дасться йому - хіба що знак [пророка]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tych zaś dręczących tłumów nadto gromadzących się w zwartą masę pomieszanej wrzawy począł sobie powiadać: Genetyczny rodzaj ten właśnie rodzaj złośliwy jakościowo jest; niewiadomy znak boży badawczo szuka, i znak boży nie będzie dany jemu, jeżeli nie ten znak boży Ionasa.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gromadziły tłumy, zaczął mówić: To pokolenie jest złym pokoleniem. Szuka znaku, a znak mu nie będzie dany, chyba że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tłoczyli się wokół Niego, a Jeszua mówił dalej: "To pokolenie jest pokoleniem niegodziwym! Prosi o znak, ale nie będzie mu dany żaden znak, z wyjątkiem znaku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gromadziły się tłumy, zaczął mówić: ”Pokolenie to jest pokoleniem niegodziwym; szuka znaku. Ale żaden znak nie będzie mu dany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tłum ludzi coraz bardziej się powiększa, powiedział: —To złe pokolenie domaga się cudu. 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2024-05-23T09:04:59Z</dcterms:modified>
</cp:coreProperties>
</file>