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przybywszy niewolnik ten oznajmił panu jego te wtedy zostawszy rozgniewanym gospodarz powiedział niewolnikowi jego wyjdź szybko na place i ulice miasta i ubogich i kalekich i kulawych i niewidomych wprowadź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przybył i doniósł o tym swojemu panu. Wtedy pan domu, rozgniewany, powiedział do swego sługi: Wyjdź prędko na place i uliczki miasta i sprowadź tu ubogich, ułomnych, niewidomych i kulejących.*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przybywszy sługa oznajmił panu jego to. Wtedy rozgniewawszy się pan domu powiedział słudze jego: Wyjdź prędko na place i ulice miasta, i biednych i okaleczonych i ślepych i chromych wprowadź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przybywszy niewolnik ten oznajmił panu jego te wtedy zostawszy rozgniewanym gospodarz powiedział niewolnikowi jego wyjdź szybko na place i ulice miasta i ubogich i kalekich i kulawych i niewidomych wprowadź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sługa zawiadomił o tym swego pana. Wtedy pan domu, rozgniewany, powiedział do sługi: Wyjdź więc czym prędzej na place, odwiedź miejskie zaułki i sprowadź mi tu ubogich, niepełnosprawnych, niewidomych i utykających.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sługa wrócił, oznajmił to swemu panu. Wtedy gospodarz rozgniewał się i powiedział do swego sługi: Wyjdź szybko na ulice i zaułki miasta i wprowadź tu ubogich, ułomnych, chromych i ślepych.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wróciwszy się on sługa, oznajmił to panu swemu. Tedy się gospodarz rozgniewawszy, rzekł słudze swemu: Wynijdź prędko na ulice i na drogi miejskie, a ubogie i ułomne i chrome i ślepe wprowadź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sługa, oznajmił to panu swemu. Tedy się gospodarz rozgniewawszy, rzekł słudze swemu: Wynidź rychło na ulice i uliczki miasta a ubogie i ułomne, i ślepe, i chrome wprowadź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powrócił i oznajmił to swemu panu. Wtedy rozgniewany gospodarz nakazał swemu słudze: Wyjdź co prędzej na ulice i w zaułki miasta i sprowadź tu ubogich, ułomnych, niewidomych i chromych!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wrócił sługa, doniósł o tym panu swemu. Wtedy gospodarz rozgniewał się i rzekł do sługi swego: Wyjdź prędko na place i ulice miasta i sprowadź tutaj ubogich i ułomnych, i ślepych, i chromych.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powrócił i powiedział to swojemu panu. Wtedy gospodarz rozgniewał się, nakazał mu wyjść niezwłocznie na place i ulice miasta i przyprowadzić biednych, kalekich, niewidomych i ułomnych.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powrócił i oznajmił to swojemu panu. Wtedy gospodarz rozgniewał się i polecił swojemu słudze: «Wyjdź zaraz na place i ulice miasta i sprowadź tutaj ubogich, ułomnych, niewidomych i kulawych».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sługa wrócił, powtórzył to wszystko swojemu panu. Na to ów gospodarz rozgniewał się i rzekł swojemu słudze: Idź natychmiast na place i ulice miasta i przyprowadź tutaj biednych, inwalidów, niewidomych, okaleczonych.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Służący wrócił i powtórzył to wszystko swemu panu. Wtedy właściciel uniósł się gniewem i powiedział służącemu: Idź zaraz do miasta i sprowadź tu z ulic i zaułków nędzarzy, ułomnych, ślepców i kaleki.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Powróciwszy sługa oznajmił to panu. Wtedy pan domu rozgniewał się i powiedział słudze: Idź szybko na ulice i zaułki miasta i sprowadź tutaj ubogich i ułomnych, i ślepych, i chromych.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Повернувся раб і розповів це своєму панові. Тоді пан, розгнівавшись, сказав своєму рабові: Мерщій виходь на площі й вулиці міста і приведи сюди вбогих, калік, сліпих, кривих.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stawszy się obok-przeciw ten niewolnik odniósł jako nowinę temu utwierdzającemu panu swojemu te właśnie wieści. Wtedy pobudzony do zapalczywości ten absolutny władca domu rzekł temu niewolnikowi swemu: Wyjdź szybko do szerokich przestrzeni i szlaków po gwałtownym ciągu tego miasta, i żebrzących i ułamanych na górę i ślepych i chromych wwiedź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sługa wrócił, oznajmił to swojemu panu. Wtedy pan domu, rozgniewawszy się, powiedział swojemu słudze: Wyjdź szybko na place i ulice miasta oraz wprowadź tu biednych, ułomnych, chromych i ślepych.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przyszedł i powiedział o tym panu. Wtedy gospodarz, wpadłszy w gniew, powiedział do niewolnika: "Prędko, wyjdź na ulice i aleje miasta i przyprowadź biedaków, ułomnych, ślepców i kaleki!".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niewolnik podszedł więc i opowiedział o tym swemu panu. Wtedy gospodarz srodze się rozgniewał i rzekł do swego niewolnika: ʼWyjdź szybko na szerokie ulice oraz uliczki miasta i wprowadź tu biednych i ułomnych, i ślepych, i kulawychʼ.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wrócił i powtórzył wszystko swojemu panu. Ten, słysząc takie wymówki, rozgniewał się i nakazał: „Natychmiast idź na rynek oraz na ulice miasta i przyprowadź tu biednych, kalekich, ułomnych i niewidomych”.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2024-06-02T10:36:05Z</dcterms:modified>
</cp:coreProperties>
</file>