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z tych zrozumieli i było przesłanie to które jest ukryte przed nimi i nie poznali które są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kojarzyli, rzecz* ta była przed nimi zakryta** i nie rozumieli tych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nic (z) tego (nie) zrozumieli, i była rzecz ta skryta przed nimi i nie pojmowali powiedzianego.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(z) tych zrozumieli i było przesłanie to które jest ukryte przed nimi i nie poznali które są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rozumieli. Znaczenie tego, co mówił, było dla nich niejasne — nie pojmowali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nic z tego nie zrozumieli. Te słowa były przed nimi zakryte i nie wiedzieli, o czym była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 tego nic nie zrozumieli, i było to słowo zakryte przed nimi, i nie wiedzieli, co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tego nic nie zrozumieli i było to słowo zakryte od nich, i nie zrozumieli, co się mówiło.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Rzecz ta była zakryta przed nimi i nie pojmowali tego, o czym była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nic z tego nie zrozumieli i było to słowo zakryte przed nimi, i nie wiedzieli, co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Znaczenie tej zapowiedzi było przed nimi zakryte, dlatego nie pojmowali tego, co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Słowa te były przed nimi zakryte i nie pojmowali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niczego z tego nie pojęli. Ta rzecz była dla nich ukryta. Nie rozumieli takich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nic z tego nie zrozumieli, znaczenie tej zapowiedzi było dla nich zakryte i nie pojęli sensu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Słowa te były dla nich tajemnicze i nie pojmowali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вони нічого з цього не зрозуміли; це слово було приховане від них - і не збагнули сказаного.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żadne z tych właśnie słów nie puścili razem ze swoim rozumowaniem, i było to spłynięte wysłowienie czynu to właśnie od przeszłości ukryte od nich, i nie rozeznawali te 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z tego nie rozumieli, gdyż ta sprawa była z dala od nich zakryta; zatem nie pojmowali tego, co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z tego nic; sens został przed nimi ukryty i nie mieli pojęcia, o czym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znaczenia żadnej z tych rzeczy, lecz ta wypowiedź była przed nimi ukryta i nie wiedzieli, o czym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tego i nie mogli odkryć sensu 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rzecz, ῥῆμα, lub: wypowiedź,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2024-06-01T23:08:53Z</dcterms:modified>
</cp:coreProperties>
</file>