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z nich byli idący w tym samym dniu do wioski która jest oddalona stadiów sześćdziesiąt od Jeruzalem której imię Emaus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 tym dniu dwaj spośród nich szli do wsi zwanej Emaus,* odległej o sześćdziesiąt stadiów** od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dwaj z nich w tym samym dniu byli udający się do wsi oddalonej stadiów sześćdziesiąt od Jeruzalem, której imię Emaus,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z nich byli idący w tym samym dniu do wioski która jest oddalona stadiów sześćdziesiąt od Jeruzalem której imię Emaus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dwaj spośród nich szli do wsi zwanej Emmaus, leżącej sześćdziesiąt stadiów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tego samego dnia dwaj z nich szli do wioski zwanej Emmaus, która 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oddalona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sześćdziesiąt stadiów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z nich tegoż dnia szli do miasteczka, które było na sześćdziesiąt stajan od Jeruzalemu, które zwano Emaus.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 z nich tegoż dnia szli do miasteczka, które było na sześćdziesiąt stajów od Jeruzalem, na imię Emaus;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dwaj z nich byli w drodze do wsi, zwanej Emaus, oddalonej o sześćdziesiąt stadiów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tego samego dnia dwaj z nich szli do miasteczka zwanego Emaus, które było oddalone o sześćdziesiąt stadiów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dwaj z nich szli do wioski zwanej Emmaus, oddalonej sześćdziesiąt stadiów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dwóch z nich szło do wsi zwanej Emaus, oddalonej sześćdziesiąt stadiów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samego dnia dwóch z nich szło do wsi zwanej Emaus, odległej od Jeruzalem sześćdziesiąt stadiów.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jeszcze tego samego dnia dwaj uczniowie szli do miasteczka Emaus, oddalonego od Jerozolimy około dziesięciu kilometrów.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dwóch z nich szło tego właśnie dnia do miasteczka, które leżało sześćdziesiąt stadiów od Jeruzalem, a zwało się Emmaus.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Двоє з них ішли того дня до села, віддаленого на шістдесят стадій від Єрусалима, яке називалося Емаус;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dwaj z nich w onym dniu byli wyprawiający się do otwartej wiejskiej osady, trzymającej w oddaleniu stadiony sześćdziesiąt od Ierusalem, której imię Emmaus,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z nich, w tym samym dniu szli do miasteczka oddalonego sześćdziesiąt stadionów od Jerozolimy, które zwano Emaus.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dwaj z nich zdążali do pewnej wsi odległej o mniej więcej dwanaście kilometrów od Jeruszalaim, zwanej Amma'us,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 tymże dniu dwaj z nich wędrowali do wioski zwanej Emaus, leżącej w odległości około jedenastu kilometrów od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dwaj uczniowie Jezusa szli do wioski Emaus, odległej o jedenaście kilometrów od Jerozolimy,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Stadion : 185 m. Chodzi zatem o 11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2024-05-28T08:10:23Z</dcterms:modified>
</cp:coreProperties>
</file>