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nie znalazły ciała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wejściu nie znalazły ciała* Pana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nie znalazły ciała Pana*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nie znalazły ciała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wejściu do środka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wszedłszy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środka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grób, nie znalazły ciała Pana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wszedszy, nie nalazły ciała Pana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weszły,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środka,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do środka, nie znalazły tam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weszły, nie znalazły ciała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weszły, nie znalazły ciała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więc do wnętrza, ale nie znalazły ciała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wnętrza, nie znalazły ciała (Pana)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увійшовши, не знайшли тіла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nie znalazły wiadomy cielesny organizm utwierdzającego pana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weszły,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weszły, spostrzegły, że ciało Pana Jeszui znikło!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więc do wnętrza, ale nie znalazły ciała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Szereg ważnych rękopisów opuszcza tutaj słowo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2024-05-28T23:45:59Z</dcterms:modified>
</cp:coreProperties>
</file>