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te słowa które powiedziałem do was jeszcze będąc z wami że trzeba zostać wypełnione wszystkie które są napisane w Prawie Mojżesza i prorokach i psalmach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nich: To są moje słowa, które wypowiedziałem do was,* będąc jeszcze z wami, że musi wypełnić się wszystko, co zostało o Mnie napisane w Prawie Mojżesza,** u proroków i w Psalmach.***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słowa me, które powiedziałem do was jeszcze będąc z wami, że ma wypełnić się wszystko napisane w prawie Mojżesza i prorokach i śpiewach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te słowa które powiedziałem do was jeszcze będąc z wami że trzeba zostać wypełnione wszystkie które są napisane w Prawie Mojżesza i prorokach i psalmach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To są moje słowa, które wypowiedziałem do was, będąc jeszcze z wami, że musi się wypełnić wszystko, co zostało o Mnie napisane w Prawie Mojżesza, u 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To są słowa, które mówiłem do was, będąc jeszcze z wami, że musi się wypełnić wszystko, co jest o mnie napisane w Prawie Mojżesza, u 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Teć są słowa, którem mówił do was, będąc jeszcze z wami, iż się musi wypełnić wszystko, co napisano w zakonie Mojżeszowym i w prorokach, i w psalmach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Te są słowa, którem mówił do was, będąc jeszcze z wami: iż się musiało wypełnić wszytko, co napisano jest w zakonie Mojżeszowym i w Prorocech, i w Psalmiech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To właśnie znaczyły słowa, które mówiłem do was, gdy byłem jeszcze z wami: Musi się wypełnić wszystko, co napisane jest o Mnie w Prawie Mojżesza, u 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są moje słowa, które mówiłem do was, będąc jeszcze z wami, że się musi spełnić wszystko, co jest napisane o mnie w zakonie Mojżesza i u proroków,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nich: To właśnie wam mówiłem, gdy byłem jeszcze z wami, że musi się spełnić wszystko, co jest o Mnie napisane w Prawie Mojżesza, u 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„Oto moje słowa, które powiedziałem do was, gdy byłem jeszcze z wami: Musi wypełnić się wszystko, co jest napisane o Mnie w Prawie Mojżesza, u Proroków i w Psalmach”.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„Takie były moje słowa, które wam powiedziałem, gdy jeszcze byłem z wami, że trzeba, aby spełniło się wszystko, co o mnie jest napisane w Prawie Mojżeszowym, u proroków i w psalmach”.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mowy są którem mówił do was, jeszcze będąc z wami, iż potrzeba aby się wypełniły wszytkie rzeczy które są napisane w Zakonie Moyzeszowym i w Prorocech, i w Psalmiech,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To właśnie te słowa powiedziałem wam, kiedy jeszcze byłem z wami: Musi wypełnić się wszystko, co o Mnie napisano w Prawie Mojżeszowym, w Prorokach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слова, які я сказав вам, ще коли був з вами: Треба, щоб збулося все написане про мене і в законі Мойсеєвім, і в пророків, і в псалмах.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Te właśnie odwzorowane w słowach wnioski moje, które zagadałem istotnie do was jeszcze będąc razem z wami, że obowiązuje dać możliwość uczynić pełnymi wszystkie pismem odwzorowane w Przydzielonym obyczajowym prawie Moysesa i Prorokach i Psalmach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rzekł: To są słowa, które do was powiedziałem, gdy byłem jeszcze z wami: Jest konieczne, aby wypełnić wszystko, co o mnie napisane w Prawie Mojżesza, Prorokach i 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"To właśnie miałem na myśli, gdy jeszcze byłem z wami i mówiłem wam, że musi się wypełnić wszystko, co napisano o mnie w Torze Moszego, u Proroków i w Psalmach".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”To są moje słowa, które wam powiedziałem, gdy jeszcze byłem z wami, że musi się spełnić wszystko, co o mnie napisano w Prawie Mojżeszowym i u Proroków, i w Psalmach”.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—Gdy jeszcze przed ukrzyżowaniem byłem z wami, mówiłem, że musi się spełnić to, co jest o Mnie napisane w Prawie Mojżesza, pismach proroków i w Psalmach.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18:31&lt;/x&gt;; &lt;x&gt;490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Podobny trzyczęściowy podział SP występuje w epilogu do 4QMMT.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2024-05-28T23:46:00Z</dcterms:modified>
</cp:coreProperties>
</file>