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8"/>
        <w:gridCol w:w="5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do nich nie potrzebę mają będący zdrowymi lekarza ale źle mający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im: Nie potrzebują zdrowi lekarza, lecz ci, którzy mają się źle.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odpowiedziawszy Jezus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potrzebę mają zdrowymi będący lekarza, ale źle mający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do nich nie potrzebę mają będący zdrowymi lekarza ale źle mający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odpowiedział: Chorzy, a nie zdrowi, potrzebują lekarza.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im odpowiedział: Nie zdrowi, lecz chorzy potrzebują lekarza.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potrzebująć zdrowi lekarza, ale ci, co się źle mają;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odpowiedziawszy, rzekł do nich: Nie potrzebują, którzy zdrowi są, lekarza, ale którzy się źle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im odpowiedział: Nie potrzebują lekarza zdrowi, ale ci, którzy się źle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potrzebują zdrowi lekarza, lecz ci, którzy się źle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Zdrowi nie potrzebują lekarza, lecz ci, którzy się źle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„Lekarz nie jest potrzebny zdrowym, lecz chorym.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zdrowi potrzebują lekarza, lecz źle się czujący.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mają potrzeby zdrowi lekarza, ale źle się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- Zdrowi nie potrzebują lekarza, tylko chorzy.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Ісус у відповідь до них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Лікаря потребують не здорові, а хворі.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dla odpowiedzi Iesus rzekł istotnie do nich: Nie potrzebę mają będący zdrowi lekarza, ale źle mający-trzymający;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odpowiedział, mówiąc do nich: Nie potrzebują zdrowi lekarza, ale ci, którzy źle się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odpowiedział im Jeszua: "Tymi, którym potrzeba lekarza, nie są zdrowi, ale chorzy.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odpowiadając, rzekł do nich: ”Zdrowi nie potrzebują lekarza, tylko niedomagający.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chorzy potrzebują lekarza, a nie zdrowi!—odpowiedział im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2024-06-02T17:02:01Z</dcterms:modified>
</cp:coreProperties>
</file>