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Datanowi i Abiramowi, synom Eliaba, syna Rubena, gdy ziemia rozwarła swoją paszczę i pochłonęła ich* ** domy i ich namioty, i cały ich dobytek, który mieli u swych stóp, pośród całego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dalej, co tu, w Izraelu, uczynił On Datanowi i Abiramowi, synom Eliaba, syna Rubena, gdy rozstąpiła się ziemia i pochłonęła ich z rodzinami, namiotami i całym ich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Datanowi i Abiramowi, synom Eliaba, syna Rubena, gdy ziemia otworzyła swe usta i pochłonęła ich spośród całego Izraela razem z ich rodzinami, namiotami i całym ich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Datanowi, i Abironowi, synom Elijaba, syna Rubenowego, jako otworzywszy ziemia usta swe, pożarła je, i domy ich, i namioty ich, i wszystkę majętność, która była przy nich, w pośrodku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Datan i Abiron, synom Eliab, który był synem Ruben, które, otworzywszy paszczękę swą, ziemia pożarła z domy i z namioty, i ze wszytką majętnością ich, którą mieli w pośrzodku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Datanowi i Abiramowi, synom Eliaba, potomka Rubena, gdy ziemia otwarła swą paszczę i pochłonęła ich spośród Izraela razem z ich rodzinami, ich namiotami i całym ich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Datanowi i Abiramowi, synom Eliaba, syna Rubena, gdy ziemia rozwarła swoją czeluść i pochłonęła ich spośród całego Izraela oraz ich rodziny i namioty, i cały dobytek, który ciągnął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Datanowi i Abiramowi, synom Eliaba, potomka Rubena, gdy ziemia rozwarła swoją paszczę i ich pochłonęła, ich rodziny, namioty i ich dobytek pośrodku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 Datanowi i Abiramowi, synom Eliaba, potomka Rubena - jak ziemia otwarła swoją paszczę i pochłonęła ich spośród całego Izraela razem z rodzinami, namiotami i dobytkiem, który do nich należał.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Datanowi i Abiramowi, synom Eliaba a wnukom Rubena, gdy to rozwarła się ziemia i pośród całego Izraela pochłonęła ich wraz z ich rodzinami, namiotami i wszelką żywą istotą w ich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wobec całego Jisraela uczynił Datanowi i Awiramowi, synom Eliawa, syna Reuwena, gdy ziemia rozwarła swoje usta i połknęła ich i ich domowników, i ich namioty, i cały dobytek, który podążał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вчинив Датанові і Авіронові синам Еліява сина Рувима, яких, відкривши земля свої уста, пожерла їх і їхні доми і їхні шатра і ввесь їхній маєток, що з ними, посеред усього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Dathanowi i Abiramowi, synom Eliaba, syna Reubena, kiedy ziemia rozwarła swoją paszczę oraz ich pochłonęła; nadto ich namioty oraz wszelką istotę, która była w ich śladach, pośród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uczynił Datanowi i Abiramowi, synom Eliaba, syna Rubena, gdy ziemia otworzyła swą paszczę i pochłonęła ich oraz ich domowników i ich namioty, jak również wszelką istotę, która szła za nimi pośród całego Izraela);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wszystkich ludzi, którzy należeli do Koracha, </w:t>
      </w:r>
      <w:r>
        <w:rPr>
          <w:rtl/>
        </w:rPr>
        <w:t>ואת כל האדם אׁשר לקרח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2024-06-02T02:11:09Z</dcterms:modified>
</cp:coreProperties>
</file>