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byście przedłużyli (swoje) dni* na ziemi, co do której JAHWE poprzysiągł waszym ojcom, że da ją im** oraz ich potomstwu, ziemię opływającą w mleko i w 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go też, abyście przedłużyli swoje życie w tej ziemi, którą JAHWE przysiągł dać waszym ojcom oraz ich potomstwu — ziemię opływającą w mleko i w miód!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przedłużyli swoje dni na ziemi, którą JAHWE poprzysiągł dać waszym ojcom i ich potomstwu,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dni swoich przedłużyli na ziemi, o którą przysiągł Pan ojcom waszym, że im ją da, i nasieniu ich,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żyć w niej przez czas długi, którą pod przysięgą obiecał JAHWE ojcom waszym i nasieniu ich,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długo żyli w ziemi, którą poprzysiągł Pan dać przodkom waszym i potomstwu ich: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długo żyli na ziemi, którą Pan poprzysiągł dać waszym ojcom i ich potomkom, ziemię opływającą w mleko i w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długo żyli na ziemi, którą JAHWE poprzysiągł dać waszym ojcom, im i ich potomkom,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długo żyli na ziemi, którą JAHWE przysiągł dać waszym przodkom i ich potomstwu w kraju opływającym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długo żyli na tej ziemi, którą Jahwe przyrzekł dać waszym ojcom i ich potomstwu,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to, żebyście długo żyli w ziemi, którą Bóg przysiągł dać twoim praojcom, ziemi opływającej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унаслідили ви на землі, яку поклявся Господь вашим батькам дати їм і їхньому насінню по них,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byście długo żyli na ziemi, którą WIEKUISTY zaprzysiągł waszym ojcom, że im ją odda, a także ich potomstwu;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przedłużyli swe dni na ziemi, co do której JAHWE przysiągł waszym praojcom, że dają im oraz ich potomstwu,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przedłużyli (swoje) dni, ּ</w:t>
      </w:r>
      <w:r>
        <w:rPr>
          <w:rtl/>
        </w:rPr>
        <w:t>תַאֲרִיכּו יָמִים</w:t>
      </w:r>
      <w:r>
        <w:rPr>
          <w:rtl w:val="0"/>
        </w:rPr>
        <w:t xml:space="preserve"> : wg ZMM (?), zob. BHS: pomnożyli swoje dni, </w:t>
      </w:r>
      <w:r>
        <w:rPr>
          <w:rtl/>
        </w:rPr>
        <w:t>ימיכם ירבו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2024-06-02T01:50:31Z</dcterms:modified>
</cp:coreProperties>
</file>