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6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spożywać mięso wszelkiego czystego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czyste ptactwo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ptastwo czyste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ptaki czyste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będziecie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ptactwo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czystego ptaka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2024-06-01T10:41:12Z</dcterms:modified>
</cp:coreProperties>
</file>