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powinno być* u ciebie potrzebującego, gdyż JAHWE na pewno błogosławić ci będzie w ziemi, którą JAHWE, twój Bóg, daje ci w dziedziczne posiadanie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powinno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 potrzebujących. JAHWE bowiem na pewno pobłogosławi ci w ziemi, którą On, JAHWE, twój Bóg, daje ci w dziedziczne posiadanie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gdy nie będzie pośród was ubogich, ponieważ JAHWE będzie cię hojnie błogosławił w ziemi, którą JAHWE, twój Bóg, daje ci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tego, żeby się nie stał między wami kto przez cię ubogim, ponieważ hojnie błogosławić tobie będzie Pan w ziemi, którą Pan, Bóg twój, dawa tobie w dziedzictwo,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zgoła ubogi i żebrak nie będzie między wami: aby tobie błogosławił JAHWE Bóg twój w ziemi, którąć da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ciebie nie powinno być ubogiego. Pan bowiem pobłogosławi ci na ziemi, którą Pan, Bóg twój, daje ci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oczywiście nie będzie u ciebie ubogiego, gdyż Pan błogosławić ci będzie w ziemi, którą Pan, Bóg twój, daje ci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ciebie nie będzie ubogiego, gdyż JAHWE obficie ci pobłogosławi w ziemi, którą JAHWE, twój Bóg, daje ci w posiadanie jako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nie będzie u ciebie ubogiego, gdyż JAHWE obdarzy cię obfitym błogosławieństwem w kraju, który JAHWE, twój Bóg, daje ci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jednak u ciebie żadnego ubogiego, gdyż twój Bóg, Jahwe, będzie ci niezwykle błogosławił w tej ziemi, którą ci da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pośród ciebie żadnego ubóstwa - bo Bóg szczodrze pobłogosławi cię w ziemi, którą Bóg, twój Bóg, daje ci w dziedzictwo, żebyś ją posiadł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буде в тебе бідолахи, бо, благословлячи, поблагословить тебе Господь Бог твій в землі, яку твій Господь Бог дає тобі, щоб жеребом її успадкувати,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nie powinien też być ubogi; gdyż WIEKUISTY będzie ci błogosławił na ziemi, którą WIEKUISTY, twój Bóg, oddaje ci w posiadanie, abyś nią władał.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u ciebie nie powinien zubożeć, gdyż JAHWE niewątpliwie będzie ci błogosławił w ziemi, którą JAHWE, twój Bóg, daje ci jako dziedzictwo, byś wziął ją w posiadanie,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chociaż nie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2024-05-28T00:49:27Z</dcterms:modified>
</cp:coreProperties>
</file>