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on oznajmi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podobnego do ciebie spośród ich braci i włożę moje słowa w jego usta, a on powie im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pośrodku braci ich, jakoś ty jest, i włożę słowa moje w usta jego, i opowiadać im będzie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pośrzód braciej ich, podobnego tobie, i włożę słowa moje w usta jego, i będzie mówił do nich wszytko,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słowa, będzie im mówił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będzie mówił do nich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 i będzie mówił do nich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pouczę go, co ma mówić, a on powie im wszystko, co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podobnego tobie, i w jego usta włożę moje słowa, a on powie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dla nich proroka jak ty, spośród ich braci. Włożę Moje słowa [proroctwa] w jego usta i powie im wszystko, co mu nakażę.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Пророка підніму їм з їхніх братів, так як і тебе, дам моє слово в його уста, і говоритиме до них, так як Я йому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im, spośród ich braci, proroka podobnego do ciebie i włożę Moje słowa w jego usta, więc będzie im mówił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spośród ich braci proroka jak tych i włożę moje słowa w jego usta, i będzie mówił im wszystko, co mu nakażę.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2024-05-29T08:48:52Z</dcterms:modified>
</cp:coreProperties>
</file>