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prorok przemówi w imieniu JAHWE, a to, o czym powie, nie spełni się ani nie nastąpi, to jest to słowo, którego JAHWE nie wypowiedział. Słowa te w swoim zuchwalstwie wypowiedział sam prorok — nie drżyj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będzie coś mówił w imieniu JAHWE, a to się nie spełni ani nie nastąpi, to jest to słowo, którego JAHWE nie wypowiedział, lecz prorok mówił to z zuchwalstwa.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co mówił on prorok w imię Pańskie, a nie stałoby się to, ani wypełniło, onoć to jest słowo, którego nie mówił Pan; z hardości to mówił prorok on, nie bójże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znak będziesz miał: co w imię PANSKIE prorok on przepowie, a nie zstanie się, tego JAHWE nie mówił, ale z dumy umysłu swego prorok wymyślił i przetoż bać się 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przepowie coś w imieniu Pana, a słowo jego będzie bez skutku i nie spełni się, [znaczy to, że] tego Pan do niego nie mówił, lecz w swoim zuchwalstwie powiedział to sam prorok. Nie będziesz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słowo, które wypowiedział prorok nie w imieniu Pana, nie spełni się i nie nastąpi, jest ono słowem, którego Pan nie wypowiedział, lecz w zuchwalstwie wypowiedział je prorok; więc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będzie mówił w imieniu JAHWE, a to słowo się nie spełni i nie ziści, to znaczy, że jest to słowo, którego nie wypowiedział JAHWE. Wypowiedział je prorok w pysze. Nie obawiaj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ów prorok będzie mówił w imię JAHWE, a to się nie sprawdzi ani nie nastąpi, to znaczy, że JAHWE tego nie powiedział, lecz ów prorok przemawiał przez własną pychę. Nie musisz się go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[Otóż] jeśli prorok będzie mówił w Imię Jahwe, a to, [co powie], się nie sprawdzi, nie nastąpi, nie było to słowo Jahwe. Z pychy pochodzą słowa takiego proroka, nie lękaj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[twierdzi], iż przemawia w Imię Boga, a rzecz ta się nie stanie, i [pojmujesz, że] nigdy do niej nie dojdzie, wtedy jest to posłanie, którego nie wypowiedział Bóg. Prorok przemówił, umyślnie [chcąc cię oszukać]. Nie obawiaj się, [że zostaniesz ukarany, jeżeli spowodujesz jego śmierć].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скаже пророк в імя господне, що не сказав Господь, не збудеться слово і не станеться це слово, в безбожності заговорив той пророк, не пощадите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wypowie prorok w Imię WIEKUISTEGO, a słowo to się nie stanie, ani się nie spełni to jest słowo, którego nie wypowiedział WIEKUISTY; prorok je wypowiedział rozmyślnie; nie trwóż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prorok mówi w imieniu JAHWE i słowo to się nie sprawdzi ani nie spełni, jest to słowo, którego nie mówił JAHWE. Prorok mówił je z zuchwalstwa. Nie wolno ci się go ulęknąćʼ.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2024-05-31T23:52:54Z</dcterms:modified>
</cp:coreProperties>
</file>