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usłyszą (o tym) i będą się bali, i już dłużej nie będą czynić pośród ciebie rzeczy tak niegodziwej, jak 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usłyszą o tym i będą się bali, i już dłużej nie będą czynić pośród ciebie rzeczy tak niegodziwej, jak 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usłyszą o tym, zlękną się i nie dopuszczą już takiego złego czynu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drudzy usłyszawszy to, ulękli się, i nie dopuszczali się więcej takowej złości czynić w 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drudzy usłyszawszy bali się, a żadną miarą nie śmieli nic takowego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reszta, słysząc to, ulęknie się i nie uczyni więcej nic takiego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niech to usłyszą i niech się lękają, aby nie uczynili już tak złej rzeczy wśród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to pozostali, zlękną się i już więcej nie popełnią takiego zła 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dowiedzą się o tym, będą się bać i już nigdy więcej nie zostanie popełniona podobna niegodziwość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inni o tym dowiedzą i niech się przejmą lękiem, aby nigdy już nie dopuszczano się równie złego czynu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[Sąd ogłosi orzeczenie publicznie, aby] pozostali usłyszeli, [co się stało], i bali się, i już nigdy nie uczynili tej złej rzeczy 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осталі, почувши, злякаються і не додадуть ще чинити у вас за цим поганим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to usłyszą i się wystraszą, i nie uczynią więcej tak zdrożnej rzeczy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usłyszą to i będą się bać, i już nigdy nie dopuszczą się pośród ciebie żadnego takiego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2024-05-23T15:35:34Z</dcterms:modified>
</cp:coreProperties>
</file>