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dziedzictwo, aby mógł tam uciec każdy zabójca.*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mają być łatwo dostępne, dlatego obszar ziemi, którą JAHWE, twój Bóg, przekazuje ci w dziedzictwo, podzielisz na trzy części, tak by do wyznaczonych przez ciebie miast bez przeszkód mógł uciec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posiadanie, aby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Wyprostujesz sobie drogę, i rozdzielisz na trzy części granice ziemi twojej, którąć w dziedzictwo poda Pan, Bóg twój, żeby tam uciekał każdy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usławszy pilnie drogę a na trzy równo części wszytkę ziemie twej krainę rozdzielisz, aby miał z bliska, który dla mężobójstwa zbiegiem jest, gdzie by mógł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nich utrzymasz w dobrym stanie i na trzy części podzielisz obszar kraju, który ci daje Pan, Bóg twój, aby tam schronienie znalazł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Pan, twój Bóg, daje ci w dziedziczne posiadanie, aby mógł tam schronić się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drogę i podzielisz na trzy części twoją ziemię, którą daje tobie na własność JAHWE, twój Bóg, aby schronił się tam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drogi, a cały kraj, który JAHWE, twój Bóg, daje ci w dziedzictwo, podzielisz na trzy części, aby do tych miast mógł zbiec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drogę dzieląc na trzy części obszar kraju, który twój Bóg, Jahwe, da ci w dziedzictwo, aby tam mógł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Przygotujesz [drogowskazy, żeby wskazały] ci drogi [do tych miast], i [wybierzesz] trzy [miasta] równo oddalone [od siebie] na obszarze twojej ziemi, którą Bóg, twój Bóg, daje ci w dziedzictwo. Będą one [przygotowane] dla każdego [nieumyślnego] zabójcy, żeby tam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Просліди собі дорогу і на три розділиш границі твоєї землі, яку розділяє тобі Господь Бог твій, і буде там захоронка для кожного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Uporządkujesz sobie drogę oraz rozdzielisz na trzy części obręb twojej ziemi, którą ci da WIEKUISTY, twój Bóg, po to, 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teren swej ziemi, którą JAHWE, twój Bóg, dał ci jako posiadłość, na trzy części, po to, by mógł tam uciec każdy zabójca.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2024-05-29T02:15:00Z</dcterms:modified>
</cp:coreProperties>
</file>