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– gdyż będzie wrzało (gniewem) jego serce – i nie dopadł go dlatego, że daleka będzie droga, i nie odebrał mu życia,* a on nie zasłużył na śmierć, gdyż nie miał go wcześniej w nienawiści.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do tego miasta nie powinna być zbyt wielka, po to, by mściciel krwi, oburzony zajściem, nie mógł schwytać zabójcy i pozbawić go życia. Taki zabójca nie zasłużył bowiem na śmierć, nie miał swego bliźniego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krwi, gdy jego serce się rozpali, nie ścigał zabójcy i nie dogonił go na dalekiej drodze, i nie zabił go, ponieważ nie zasłużył on na śmierć, gdyż wcześniej go nie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gonił powinny zabitego mężobójcę onego, gdyby się rozpaliło serce jego, a dogoniwszy go na dalekiej drodze, nie zabił go, choćby nie był winien śmierci, ponieważ go nie miał w nienawiści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bliski tego, którego krew jest wylana, boleścią wzruszony nie gonił i nie uchwycił go, gdyby dłuższa droga była i zabiłby onego, który nie jest winien śmierci, ponieważ przeciwko onemu, który zabit jest, pokazuje się, że żadnej przedtym nienawiści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ścigający mściciel krwi, wzburzony gniewem, nie dosięgnął go ze względu na zbyt daleką drogę i życia go nie pozbawił, gdyż ten nie jest winien śmierci, bo nie żywił przedtem nienawiści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w gniewie swego serca i aby go nie dogonił, bo droga jest daleka, i nie zabił go. Nie zasłużył na śmierć, gdyż 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podążył za zabójcą w gniewie swego serca i go nie dogonił ze względu na daleką drogę i nie pozbawił go życia, bo przecież nie zasłużył na śmierć, gdyż nie żywił wcześniej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wypadku, gdyby droga była zbyt daleka, wzburzony mściciel krwi mógłby go dopaść i zabić, choć nie zasłużył na karę śmierci, bo wcześniej nie żywił nienawiści do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mściciel krwi ścigając tego zabójcę w zapale swego gniewu mógłby go dopaść - gdyby droga była zbyt daleka - i zadać mu cios śmiertelny, chociaż [człowiek ten] na karę śmierci nie zasłużył, gdyż nie żywił przedtem nienawiści do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[Drogowskazy nakazałem ci ustawić w widocznych miejscach i równych odstępach], żeby gdy mściciel krwi podąży za zabójcą będąc wzburzony, nie dogonił go, bo droga jest daleka, i nie uderzył go śmiertelnie. Bo [zabójca] nie nienawidził [ofiary] wcześniej i nie zasłużył [na ukaranie]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кревний крови, гнавшись за вбивцею, бо розгориться серцем, не наздогнав його, якщо дорога буде далекою, і не побив його душу, і він не помер, і на ньому немає присуду смерти, бо він його не навидів перед учора і перед третим (днем).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mściciel krwi, gdy rozpali się jego serce, nie ścigał zabójcy oraz go nie doścignął na dalekiej drodze i go nie zabił bo przecież nie zasłużył na śmierć, przedtem nie będąc jego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mściciel krwi, którego serce się rozpaliło, mógłby pobiec za zabójcą i go doścignąć, gdyż droga jest daleka; i mógłby zadać śmiertelny cios jego duszy, chociaż na takim nie ciąży wyrok śmierci, gdyż przedtem nie żywił do tamtego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odebrał mu życia, </w:t>
      </w:r>
      <w:r>
        <w:rPr>
          <w:rtl/>
        </w:rPr>
        <w:t>וְהִּכָהּו נָפֶׁש</w:t>
      </w:r>
      <w:r>
        <w:rPr>
          <w:rtl w:val="0"/>
        </w:rPr>
        <w:t xml:space="preserve"> , tj. i nie zabił mu duszy,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2024-05-23T16:48:27Z</dcterms:modified>
</cp:coreProperties>
</file>